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7F" w:rsidRDefault="0066027F">
      <w:pPr>
        <w:autoSpaceDE w:val="0"/>
        <w:autoSpaceDN w:val="0"/>
        <w:spacing w:after="78" w:line="220" w:lineRule="exact"/>
      </w:pPr>
    </w:p>
    <w:p w:rsidR="00EF6FE9" w:rsidRPr="00EF6FE9" w:rsidRDefault="00EF6FE9" w:rsidP="00EF6FE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EF6FE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ГОСУДАРСТВЕННОЕ БЮДЖЕТНОЕ ОБЩЕОБРАЗОВАТЕЛЬНОЕ УЧРЕЖДЕНИЕ</w:t>
      </w:r>
      <w:r w:rsidRPr="00EF6FE9">
        <w:rPr>
          <w:rFonts w:ascii="Times New Roman" w:eastAsia="Calibri" w:hAnsi="Times New Roman" w:cs="Times New Roman"/>
          <w:sz w:val="24"/>
          <w:szCs w:val="24"/>
          <w:lang w:val="ru-RU" w:eastAsia="zh-CN"/>
        </w:rPr>
        <w:br/>
        <w:t>СРЕДНЯЯ ОБЩЕОБРАЗОВАТЕЛЬНАЯ ШКОЛА № 184</w:t>
      </w:r>
    </w:p>
    <w:p w:rsidR="00EF6FE9" w:rsidRPr="00EF6FE9" w:rsidRDefault="00EF6FE9" w:rsidP="00EF6FE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EF6FE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КАЛИНИНСКОГО РАЙОНА САНКТ – ПЕТЕРБУРГА</w:t>
      </w:r>
    </w:p>
    <w:p w:rsidR="00EF6FE9" w:rsidRPr="00EF6FE9" w:rsidRDefault="00EF6FE9" w:rsidP="00EF6FE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EF6FE9" w:rsidRPr="00EF6FE9" w:rsidRDefault="00EF6FE9" w:rsidP="00EF6FE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EF6FE9" w:rsidRPr="00EF6FE9" w:rsidRDefault="00EF6FE9" w:rsidP="00EF6FE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tbl>
      <w:tblPr>
        <w:tblW w:w="10030" w:type="dxa"/>
        <w:tblInd w:w="2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2"/>
        <w:gridCol w:w="3119"/>
        <w:gridCol w:w="3509"/>
      </w:tblGrid>
      <w:tr w:rsidR="00EF6FE9" w:rsidRPr="00EF6FE9" w:rsidTr="00EF6FE9"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E9" w:rsidRPr="00EF6FE9" w:rsidRDefault="00EF6FE9" w:rsidP="00EF6FE9">
            <w:pPr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EF6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РАССМОТРЕНО </w:t>
            </w:r>
          </w:p>
          <w:p w:rsidR="00EF6FE9" w:rsidRPr="00EF6FE9" w:rsidRDefault="00EF6FE9" w:rsidP="00EF6FE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EF6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 заседании  методического объединения  №1</w:t>
            </w:r>
          </w:p>
          <w:p w:rsidR="00EF6FE9" w:rsidRPr="00EF6FE9" w:rsidRDefault="00EF6FE9" w:rsidP="00EF6FE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EF6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Протокол № 1</w:t>
            </w:r>
          </w:p>
          <w:p w:rsidR="00EF6FE9" w:rsidRPr="00EF6FE9" w:rsidRDefault="00EF6FE9" w:rsidP="00EF6FE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EF6F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от 30 августа 2022 г.</w:t>
            </w:r>
          </w:p>
          <w:p w:rsidR="00EF6FE9" w:rsidRPr="00EF6FE9" w:rsidRDefault="00EF6FE9" w:rsidP="00EF6FE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EF6FE9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Председатель МО</w:t>
            </w:r>
          </w:p>
          <w:p w:rsidR="00EF6FE9" w:rsidRPr="00EF6FE9" w:rsidRDefault="003D6B58" w:rsidP="00EF6FE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_________Преина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 xml:space="preserve"> Е. В.</w:t>
            </w:r>
            <w:bookmarkStart w:id="0" w:name="_GoBack"/>
            <w:bookmarkEnd w:id="0"/>
          </w:p>
          <w:p w:rsidR="00EF6FE9" w:rsidRPr="00EF6FE9" w:rsidRDefault="00EF6FE9" w:rsidP="00EF6FE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E9" w:rsidRPr="00EF6FE9" w:rsidRDefault="00EF6FE9" w:rsidP="00EF6F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EF6FE9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 xml:space="preserve">Разработано и принято </w:t>
            </w:r>
          </w:p>
          <w:p w:rsidR="00EF6FE9" w:rsidRPr="00EF6FE9" w:rsidRDefault="00EF6FE9" w:rsidP="00EF6FE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EF6FE9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 xml:space="preserve"> Педагогическим советом</w:t>
            </w:r>
          </w:p>
          <w:p w:rsidR="00EF6FE9" w:rsidRPr="00EF6FE9" w:rsidRDefault="00EF6FE9" w:rsidP="00EF6FE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EF6FE9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школы</w:t>
            </w:r>
          </w:p>
          <w:p w:rsidR="00EF6FE9" w:rsidRPr="00EF6FE9" w:rsidRDefault="00EF6FE9" w:rsidP="00EF6FE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EF6FE9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Протокол №1</w:t>
            </w:r>
          </w:p>
          <w:p w:rsidR="00EF6FE9" w:rsidRPr="00EF6FE9" w:rsidRDefault="00EF6FE9" w:rsidP="00EF6FE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EF6FE9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от 31 августа 202</w:t>
            </w:r>
            <w:r w:rsidRPr="00EF6FE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Pr="00EF6FE9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 xml:space="preserve"> г.</w:t>
            </w:r>
          </w:p>
        </w:tc>
        <w:tc>
          <w:tcPr>
            <w:tcW w:w="3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E9" w:rsidRPr="00EF6FE9" w:rsidRDefault="00EF6FE9" w:rsidP="00EF6FE9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EF6FE9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«УТВЕРЖДАЮ»</w:t>
            </w:r>
          </w:p>
          <w:p w:rsidR="00EF6FE9" w:rsidRPr="00EF6FE9" w:rsidRDefault="00EF6FE9" w:rsidP="00EF6FE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EF6FE9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директор ГБОУ СОШ  № 184</w:t>
            </w:r>
          </w:p>
          <w:p w:rsidR="00EF6FE9" w:rsidRPr="00EF6FE9" w:rsidRDefault="00EF6FE9" w:rsidP="00EF6FE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EF6FE9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 xml:space="preserve">____________В.М. </w:t>
            </w:r>
            <w:proofErr w:type="spellStart"/>
            <w:r w:rsidRPr="00EF6FE9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Максимчук</w:t>
            </w:r>
            <w:proofErr w:type="spellEnd"/>
          </w:p>
          <w:p w:rsidR="00EF6FE9" w:rsidRPr="00EF6FE9" w:rsidRDefault="00EF6FE9" w:rsidP="00EF6FE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</w:p>
          <w:p w:rsidR="00EF6FE9" w:rsidRPr="00EF6FE9" w:rsidRDefault="00EF6FE9" w:rsidP="00EF6FE9">
            <w:pPr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F6FE9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Приказ № 8</w:t>
            </w:r>
            <w:r w:rsidRPr="00EF6FE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  <w:r w:rsidRPr="00EF6FE9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/1</w:t>
            </w:r>
          </w:p>
          <w:p w:rsidR="00EF6FE9" w:rsidRPr="00EF6FE9" w:rsidRDefault="00EF6FE9" w:rsidP="00EF6FE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</w:p>
          <w:p w:rsidR="00EF6FE9" w:rsidRPr="00EF6FE9" w:rsidRDefault="00EF6FE9" w:rsidP="00EF6FE9">
            <w:pPr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F6FE9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от  31 августа 202</w:t>
            </w:r>
            <w:r w:rsidRPr="00EF6FE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Pr="00EF6FE9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 xml:space="preserve"> г.</w:t>
            </w:r>
          </w:p>
        </w:tc>
      </w:tr>
    </w:tbl>
    <w:p w:rsidR="00EF6FE9" w:rsidRPr="00EF6FE9" w:rsidRDefault="00EF6FE9" w:rsidP="00EF6FE9">
      <w:pPr>
        <w:suppressAutoHyphens/>
        <w:autoSpaceDN w:val="0"/>
        <w:spacing w:before="280" w:after="2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EF6FE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 </w:t>
      </w:r>
    </w:p>
    <w:p w:rsidR="00EF6FE9" w:rsidRPr="00EF6FE9" w:rsidRDefault="00EF6FE9" w:rsidP="00EF6FE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  <w:r w:rsidRPr="00EF6FE9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РАБОЧАЯ ПРОГРАММА</w:t>
      </w:r>
    </w:p>
    <w:p w:rsidR="00EF6FE9" w:rsidRPr="00EF6FE9" w:rsidRDefault="00EF6FE9" w:rsidP="00EF6FE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</w:p>
    <w:p w:rsidR="00EF6FE9" w:rsidRPr="00EF6FE9" w:rsidRDefault="00EF6FE9" w:rsidP="00EF6FE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  <w:r w:rsidRPr="00EF6FE9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учебного предмета</w:t>
      </w:r>
    </w:p>
    <w:p w:rsidR="00EF6FE9" w:rsidRPr="00EF6FE9" w:rsidRDefault="00EF6FE9" w:rsidP="00EF6FE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EF6FE9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 xml:space="preserve"> «Технология» </w:t>
      </w:r>
    </w:p>
    <w:p w:rsidR="00EF6FE9" w:rsidRPr="00EF6FE9" w:rsidRDefault="00792894" w:rsidP="00EF6FE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  <w:r w:rsidRPr="00792894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ID22394</w:t>
      </w:r>
      <w:r w:rsidR="00AA13EB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72</w:t>
      </w:r>
    </w:p>
    <w:p w:rsidR="00EF6FE9" w:rsidRPr="00EF6FE9" w:rsidRDefault="00EF6FE9" w:rsidP="00EF6FE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  <w:r w:rsidRPr="00EF6FE9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для 7</w:t>
      </w:r>
      <w:r w:rsidR="00AA13EB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АБВ</w:t>
      </w:r>
      <w:r w:rsidRPr="00EF6FE9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 класса</w:t>
      </w:r>
    </w:p>
    <w:p w:rsidR="00EF6FE9" w:rsidRPr="00EF6FE9" w:rsidRDefault="00EF6FE9" w:rsidP="00EF6FE9">
      <w:pPr>
        <w:suppressAutoHyphens/>
        <w:autoSpaceDN w:val="0"/>
        <w:spacing w:before="280" w:after="28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  <w:r w:rsidRPr="00EF6FE9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на 2022-23 учебный год</w:t>
      </w:r>
    </w:p>
    <w:p w:rsidR="00EF6FE9" w:rsidRPr="00EF6FE9" w:rsidRDefault="00EF6FE9" w:rsidP="00AA13EB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F6FE9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учитель: </w:t>
      </w:r>
      <w:proofErr w:type="spellStart"/>
      <w:r w:rsidR="00AA13EB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Трунова</w:t>
      </w:r>
      <w:proofErr w:type="spellEnd"/>
      <w:r w:rsidR="00AA13EB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 Яна Анатольевна</w:t>
      </w:r>
    </w:p>
    <w:p w:rsidR="00EF6FE9" w:rsidRPr="00EF6FE9" w:rsidRDefault="00EF6FE9" w:rsidP="00EF6FE9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F6FE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 </w:t>
      </w:r>
    </w:p>
    <w:p w:rsidR="00EF6FE9" w:rsidRPr="00EF6FE9" w:rsidRDefault="00EF6FE9" w:rsidP="00EF6FE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</w:p>
    <w:p w:rsidR="00EF6FE9" w:rsidRPr="00EF6FE9" w:rsidRDefault="00EF6FE9" w:rsidP="00EF6FE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EF6FE9" w:rsidRPr="00EF6FE9" w:rsidRDefault="00EF6FE9" w:rsidP="00EF6FE9">
      <w:pPr>
        <w:suppressAutoHyphens/>
        <w:autoSpaceDN w:val="0"/>
        <w:spacing w:before="280" w:after="28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</w:p>
    <w:p w:rsidR="00EF6FE9" w:rsidRPr="00EF6FE9" w:rsidRDefault="00EF6FE9" w:rsidP="00EF6FE9">
      <w:pPr>
        <w:suppressAutoHyphens/>
        <w:autoSpaceDN w:val="0"/>
        <w:spacing w:before="280" w:after="28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</w:p>
    <w:p w:rsidR="00EF6FE9" w:rsidRPr="00EF6FE9" w:rsidRDefault="00EF6FE9" w:rsidP="00EF6FE9">
      <w:pPr>
        <w:suppressAutoHyphens/>
        <w:autoSpaceDN w:val="0"/>
        <w:spacing w:before="280" w:after="28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</w:p>
    <w:p w:rsidR="00EF6FE9" w:rsidRPr="00EF6FE9" w:rsidRDefault="00EF6FE9" w:rsidP="00EF6FE9">
      <w:pPr>
        <w:suppressAutoHyphens/>
        <w:autoSpaceDN w:val="0"/>
        <w:spacing w:before="280" w:after="28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</w:p>
    <w:p w:rsidR="00EF6FE9" w:rsidRPr="00EF6FE9" w:rsidRDefault="00EF6FE9" w:rsidP="00EF6FE9">
      <w:pPr>
        <w:suppressAutoHyphens/>
        <w:autoSpaceDN w:val="0"/>
        <w:spacing w:before="280" w:after="28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</w:p>
    <w:p w:rsidR="00AA13EB" w:rsidRDefault="00AA13EB" w:rsidP="00EF6FE9">
      <w:pPr>
        <w:suppressAutoHyphens/>
        <w:autoSpaceDN w:val="0"/>
        <w:spacing w:before="280" w:after="28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</w:p>
    <w:p w:rsidR="00AA13EB" w:rsidRDefault="00AA13EB" w:rsidP="00EF6FE9">
      <w:pPr>
        <w:suppressAutoHyphens/>
        <w:autoSpaceDN w:val="0"/>
        <w:spacing w:before="280" w:after="28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</w:p>
    <w:p w:rsidR="00AA13EB" w:rsidRDefault="00AA13EB" w:rsidP="00EF6FE9">
      <w:pPr>
        <w:suppressAutoHyphens/>
        <w:autoSpaceDN w:val="0"/>
        <w:spacing w:before="280" w:after="28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</w:p>
    <w:p w:rsidR="00EF6FE9" w:rsidRPr="00EF6FE9" w:rsidRDefault="00EF6FE9" w:rsidP="00EF6FE9">
      <w:pPr>
        <w:suppressAutoHyphens/>
        <w:autoSpaceDN w:val="0"/>
        <w:spacing w:before="280" w:after="28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F6FE9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Санкт-Петербург</w:t>
      </w:r>
    </w:p>
    <w:p w:rsidR="00EF6FE9" w:rsidRPr="00EF6FE9" w:rsidRDefault="00EF6FE9" w:rsidP="00EF6FE9">
      <w:pPr>
        <w:autoSpaceDN w:val="0"/>
        <w:spacing w:before="280" w:after="28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F6F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2022 год</w:t>
      </w:r>
    </w:p>
    <w:p w:rsidR="00EF6FE9" w:rsidRPr="00EF6FE9" w:rsidRDefault="00EF6FE9" w:rsidP="00EF6F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6027F" w:rsidRPr="00D40C40" w:rsidRDefault="0066027F" w:rsidP="00EF6FE9">
      <w:pPr>
        <w:jc w:val="center"/>
        <w:rPr>
          <w:lang w:val="ru-RU"/>
        </w:rPr>
        <w:sectPr w:rsidR="0066027F" w:rsidRPr="00D40C40">
          <w:pgSz w:w="11900" w:h="16840"/>
          <w:pgMar w:top="298" w:right="876" w:bottom="1440" w:left="738" w:header="720" w:footer="720" w:gutter="0"/>
          <w:cols w:space="720" w:equalWidth="0">
            <w:col w:w="10286" w:space="0"/>
          </w:cols>
          <w:docGrid w:linePitch="360"/>
        </w:sectPr>
      </w:pPr>
    </w:p>
    <w:p w:rsidR="0066027F" w:rsidRPr="00D40C40" w:rsidRDefault="0066027F">
      <w:pPr>
        <w:autoSpaceDE w:val="0"/>
        <w:autoSpaceDN w:val="0"/>
        <w:spacing w:after="78" w:line="220" w:lineRule="exact"/>
        <w:rPr>
          <w:lang w:val="ru-RU"/>
        </w:rPr>
      </w:pPr>
    </w:p>
    <w:p w:rsidR="0066027F" w:rsidRPr="00D40C40" w:rsidRDefault="0066027F">
      <w:pPr>
        <w:autoSpaceDE w:val="0"/>
        <w:autoSpaceDN w:val="0"/>
        <w:spacing w:after="78" w:line="220" w:lineRule="exact"/>
        <w:rPr>
          <w:lang w:val="ru-RU"/>
        </w:rPr>
      </w:pPr>
    </w:p>
    <w:p w:rsidR="0066027F" w:rsidRDefault="006878EA" w:rsidP="001A0D4A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40C4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30B38" w:rsidRDefault="00330B38" w:rsidP="00330B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1A0D4A">
        <w:rPr>
          <w:rFonts w:ascii="Times New Roman" w:hAnsi="Times New Roman" w:cs="Times New Roman"/>
          <w:sz w:val="24"/>
          <w:szCs w:val="24"/>
          <w:lang w:val="ru-RU"/>
        </w:rPr>
        <w:t>Рабочая программа по учебному предмету «Тех</w:t>
      </w:r>
      <w:r>
        <w:rPr>
          <w:rFonts w:ascii="Times New Roman" w:hAnsi="Times New Roman" w:cs="Times New Roman"/>
          <w:sz w:val="24"/>
          <w:szCs w:val="24"/>
          <w:lang w:val="ru-RU"/>
        </w:rPr>
        <w:t>нология» для 7 классов (базовый</w:t>
      </w:r>
      <w:r w:rsidRPr="001A0D4A">
        <w:rPr>
          <w:rFonts w:ascii="Times New Roman" w:hAnsi="Times New Roman" w:cs="Times New Roman"/>
          <w:sz w:val="24"/>
          <w:szCs w:val="24"/>
          <w:lang w:val="ru-RU"/>
        </w:rPr>
        <w:t xml:space="preserve"> уровень) разработана </w:t>
      </w:r>
      <w:r w:rsidRPr="001A0D4A">
        <w:rPr>
          <w:rFonts w:ascii="Times New Roman" w:hAnsi="Times New Roman" w:cs="Times New Roman"/>
          <w:sz w:val="24"/>
          <w:szCs w:val="24"/>
          <w:lang w:val="ru-RU" w:eastAsia="ar-SA"/>
        </w:rPr>
        <w:t>с учетом следующих нормативных документов:</w:t>
      </w:r>
    </w:p>
    <w:p w:rsidR="00330B38" w:rsidRDefault="00330B38" w:rsidP="00330B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30B38" w:rsidRDefault="00330B38" w:rsidP="00330B38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Федерального закона от 29.12.2012 № 273-Ф3 «Об образовании в Российской Федерации»</w:t>
      </w:r>
    </w:p>
    <w:p w:rsidR="00330B38" w:rsidRDefault="00330B38" w:rsidP="00330B38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Batang" w:hAnsi="Times New Roman" w:cs="Times New Roman"/>
          <w:sz w:val="24"/>
          <w:szCs w:val="24"/>
          <w:lang w:val="ru-RU" w:eastAsia="ko-KR"/>
        </w:rPr>
        <w:t xml:space="preserve">Санитарных правил и норм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ru-RU" w:eastAsia="ko-KR"/>
        </w:rPr>
        <w:t>СанПиН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ru-RU" w:eastAsia="ko-KR"/>
        </w:rPr>
        <w:t xml:space="preserve"> 1.2.3685-21 «Гигиенические нормативы    и требования к обеспечению безопасности и (или) безвредности для человека факторов   среды обитания», утвержденных постановлением Главного государственного санитарного врача Российской Федерации от 28.01.2021 № 2 (далее –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val="ru-RU" w:eastAsia="ko-KR"/>
        </w:rPr>
        <w:t>СанПиН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val="ru-RU" w:eastAsia="ko-KR"/>
        </w:rPr>
        <w:t xml:space="preserve">    1.2.3685-21);</w:t>
      </w:r>
    </w:p>
    <w:p w:rsidR="00330B38" w:rsidRDefault="00330B38" w:rsidP="00330B38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Batang" w:hAnsi="Times New Roman" w:cs="Times New Roman"/>
          <w:sz w:val="24"/>
          <w:szCs w:val="24"/>
          <w:lang w:val="ru-RU" w:eastAsia="ko-KR"/>
        </w:rPr>
        <w:t>Санитарных правил СП 2.4.3648-20 «Санитарно-эпидемиологические требования к    организациям воспитания и    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- СП 2.4.3648-20)</w:t>
      </w:r>
    </w:p>
    <w:p w:rsidR="00330B38" w:rsidRDefault="00330B38" w:rsidP="00330B3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-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от 17.12.2010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№ 1897 «Об утверждении федерального государственного образовательного стандарта основного общего образования» (с изменениями и дополнениями) для 5-9 классов</w:t>
      </w:r>
    </w:p>
    <w:p w:rsidR="00330B38" w:rsidRDefault="00330B38" w:rsidP="00330B38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Примерной программы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технологии,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разработанной в соответствии с государственными образовательными стандартами 2004 г. </w:t>
      </w:r>
    </w:p>
    <w:p w:rsidR="00330B38" w:rsidRDefault="00330B38" w:rsidP="00330B3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Технология 5-8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классы: программы для общеобразовательных учреждений к комплекту учебников, созданных под руководством А. Т. Тищенко, Н. В. Синица–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2020г. </w:t>
      </w:r>
    </w:p>
    <w:p w:rsidR="00330B38" w:rsidRDefault="00330B38" w:rsidP="00330B3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Приказом Министерства просвещения Российской Федерации  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20 мая 2020 г. № 254 </w:t>
      </w:r>
      <w:r>
        <w:rPr>
          <w:rFonts w:ascii="Times New Roman" w:hAnsi="Times New Roman" w:cs="Times New Roman"/>
          <w:sz w:val="24"/>
          <w:szCs w:val="24"/>
          <w:lang w:val="ru-RU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330B38" w:rsidRDefault="00330B38" w:rsidP="00330B38">
      <w:pPr>
        <w:autoSpaceDE w:val="0"/>
        <w:autoSpaceDN w:val="0"/>
        <w:spacing w:after="0"/>
        <w:ind w:right="129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Учебного плана ГБОУ СОШ №184</w:t>
      </w:r>
      <w:r w:rsidR="007322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6027F" w:rsidRPr="006878EA" w:rsidRDefault="006878EA">
      <w:pPr>
        <w:autoSpaceDE w:val="0"/>
        <w:autoSpaceDN w:val="0"/>
        <w:spacing w:before="346" w:after="0" w:line="230" w:lineRule="auto"/>
        <w:rPr>
          <w:lang w:val="ru-RU"/>
        </w:rPr>
      </w:pPr>
      <w:proofErr w:type="gramStart"/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>НАУЧНЫЙ</w:t>
      </w:r>
      <w:proofErr w:type="gramEnd"/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, ОБШЕКУЛЬТУРНЫЙ И ОБРАЗОВАТЕЛЬНЫЙ КОНТЕНТ ТЕХНОЛОГИИ </w:t>
      </w:r>
    </w:p>
    <w:p w:rsidR="0066027F" w:rsidRPr="006878EA" w:rsidRDefault="006878EA">
      <w:pPr>
        <w:autoSpaceDE w:val="0"/>
        <w:autoSpaceDN w:val="0"/>
        <w:spacing w:before="310" w:after="0" w:line="271" w:lineRule="auto"/>
        <w:ind w:right="48" w:firstLine="180"/>
        <w:jc w:val="both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66027F" w:rsidRPr="006878EA" w:rsidRDefault="006878EA">
      <w:pPr>
        <w:autoSpaceDE w:val="0"/>
        <w:autoSpaceDN w:val="0"/>
        <w:spacing w:before="310" w:after="0"/>
        <w:ind w:firstLine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66027F" w:rsidRPr="006878EA" w:rsidRDefault="006878EA">
      <w:pPr>
        <w:autoSpaceDE w:val="0"/>
        <w:autoSpaceDN w:val="0"/>
        <w:spacing w:before="312" w:after="0"/>
        <w:ind w:firstLine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66027F" w:rsidRPr="006878EA" w:rsidRDefault="006878E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66027F" w:rsidRPr="006878EA" w:rsidRDefault="006878E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66027F" w:rsidRPr="006878EA" w:rsidRDefault="006878E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6878EA">
        <w:rPr>
          <w:lang w:val="ru-RU"/>
        </w:rPr>
        <w:lastRenderedPageBreak/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66027F" w:rsidRPr="006878EA" w:rsidRDefault="006878E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66027F" w:rsidRPr="006878EA" w:rsidRDefault="006878E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В ХХ веке сущность технологии была осмыслена в различных плоскостях:</w:t>
      </w:r>
    </w:p>
    <w:p w:rsidR="0066027F" w:rsidRPr="006878EA" w:rsidRDefault="006878E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были выделены структуры, родственные понятию технологии, прежде всего, понятие алгоритма;</w:t>
      </w:r>
    </w:p>
    <w:p w:rsidR="0066027F" w:rsidRPr="006878EA" w:rsidRDefault="006878EA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проанализирован феномен зарождающегося технологического общества;</w:t>
      </w:r>
    </w:p>
    <w:p w:rsidR="0066027F" w:rsidRPr="006878EA" w:rsidRDefault="006878EA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66027F" w:rsidRPr="006878EA" w:rsidRDefault="006878EA">
      <w:pPr>
        <w:autoSpaceDE w:val="0"/>
        <w:autoSpaceDN w:val="0"/>
        <w:spacing w:before="310" w:after="0" w:line="288" w:lineRule="auto"/>
        <w:ind w:firstLine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</w:t>
      </w:r>
    </w:p>
    <w:p w:rsidR="0066027F" w:rsidRPr="006878EA" w:rsidRDefault="0066027F">
      <w:pPr>
        <w:rPr>
          <w:lang w:val="ru-RU"/>
        </w:rPr>
        <w:sectPr w:rsidR="0066027F" w:rsidRPr="006878EA">
          <w:pgSz w:w="11900" w:h="16840"/>
          <w:pgMar w:top="298" w:right="640" w:bottom="36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66027F" w:rsidRPr="006878EA" w:rsidRDefault="0066027F">
      <w:pPr>
        <w:autoSpaceDE w:val="0"/>
        <w:autoSpaceDN w:val="0"/>
        <w:spacing w:after="66" w:line="220" w:lineRule="exact"/>
        <w:rPr>
          <w:lang w:val="ru-RU"/>
        </w:rPr>
      </w:pPr>
    </w:p>
    <w:p w:rsidR="0066027F" w:rsidRPr="006878EA" w:rsidRDefault="006878EA">
      <w:pPr>
        <w:autoSpaceDE w:val="0"/>
        <w:autoSpaceDN w:val="0"/>
        <w:spacing w:after="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66027F" w:rsidRPr="006878EA" w:rsidRDefault="006878EA">
      <w:pPr>
        <w:autoSpaceDE w:val="0"/>
        <w:autoSpaceDN w:val="0"/>
        <w:spacing w:before="310" w:after="250" w:line="262" w:lineRule="auto"/>
        <w:ind w:right="144"/>
        <w:rPr>
          <w:lang w:val="ru-RU"/>
        </w:rPr>
      </w:pP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tbl>
      <w:tblPr>
        <w:tblW w:w="0" w:type="auto"/>
        <w:tblInd w:w="74" w:type="dxa"/>
        <w:tblLayout w:type="fixed"/>
        <w:tblLook w:val="04A0"/>
      </w:tblPr>
      <w:tblGrid>
        <w:gridCol w:w="3420"/>
        <w:gridCol w:w="1500"/>
        <w:gridCol w:w="1080"/>
        <w:gridCol w:w="1700"/>
        <w:gridCol w:w="1160"/>
        <w:gridCol w:w="1620"/>
      </w:tblGrid>
      <w:tr w:rsidR="0066027F">
        <w:trPr>
          <w:trHeight w:hRule="exact" w:val="360"/>
        </w:trPr>
        <w:tc>
          <w:tcPr>
            <w:tcW w:w="3420" w:type="dxa"/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Основной </w:t>
            </w:r>
            <w:proofErr w:type="spellStart"/>
            <w:r w:rsidRPr="006878EA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ц</w:t>
            </w:r>
            <w:proofErr w:type="spellEnd"/>
            <w:r w:rsidRPr="006878EA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е л </w:t>
            </w:r>
            <w:proofErr w:type="spellStart"/>
            <w:r w:rsidRPr="006878EA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ь</w:t>
            </w:r>
            <w:proofErr w:type="spellEnd"/>
            <w:r w:rsidRPr="006878EA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878EA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ю</w:t>
            </w:r>
            <w:proofErr w:type="spellEnd"/>
            <w:r w:rsidRPr="006878EA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освоения 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предметной</w:t>
            </w:r>
            <w:proofErr w:type="spellEnd"/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области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является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ind w:left="11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формирование</w:t>
            </w:r>
            <w:proofErr w:type="spellEnd"/>
          </w:p>
        </w:tc>
      </w:tr>
    </w:tbl>
    <w:p w:rsidR="0066027F" w:rsidRPr="006878EA" w:rsidRDefault="006878EA">
      <w:pPr>
        <w:autoSpaceDE w:val="0"/>
        <w:autoSpaceDN w:val="0"/>
        <w:spacing w:before="36" w:after="0" w:line="262" w:lineRule="auto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66027F" w:rsidRPr="006878EA" w:rsidRDefault="006878EA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курса технологии являются:</w:t>
      </w:r>
    </w:p>
    <w:p w:rsidR="0066027F" w:rsidRPr="006878EA" w:rsidRDefault="006878EA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66027F" w:rsidRPr="006878EA" w:rsidRDefault="006878EA">
      <w:pPr>
        <w:autoSpaceDE w:val="0"/>
        <w:autoSpaceDN w:val="0"/>
        <w:spacing w:before="310" w:after="0"/>
        <w:ind w:firstLine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66027F" w:rsidRPr="006878EA" w:rsidRDefault="006878E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6027F" w:rsidRPr="006878EA" w:rsidRDefault="006878E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66027F" w:rsidRPr="006878EA" w:rsidRDefault="006878EA">
      <w:pPr>
        <w:autoSpaceDE w:val="0"/>
        <w:autoSpaceDN w:val="0"/>
        <w:spacing w:before="310" w:after="0" w:line="271" w:lineRule="auto"/>
        <w:ind w:right="48" w:firstLine="180"/>
        <w:jc w:val="both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6027F" w:rsidRPr="006878EA" w:rsidRDefault="006878EA">
      <w:pPr>
        <w:autoSpaceDE w:val="0"/>
        <w:autoSpaceDN w:val="0"/>
        <w:spacing w:before="310" w:after="0" w:line="286" w:lineRule="auto"/>
        <w:ind w:firstLine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66027F" w:rsidRPr="006878EA" w:rsidRDefault="006878E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66027F" w:rsidRPr="006878EA" w:rsidRDefault="006878E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66027F" w:rsidRPr="006878EA" w:rsidRDefault="006878E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66027F" w:rsidRPr="006878EA" w:rsidRDefault="0066027F">
      <w:pPr>
        <w:rPr>
          <w:lang w:val="ru-RU"/>
        </w:rPr>
        <w:sectPr w:rsidR="0066027F" w:rsidRPr="006878EA">
          <w:pgSz w:w="11900" w:h="16840"/>
          <w:pgMar w:top="28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027F" w:rsidRPr="006878EA" w:rsidRDefault="0066027F">
      <w:pPr>
        <w:autoSpaceDE w:val="0"/>
        <w:autoSpaceDN w:val="0"/>
        <w:spacing w:after="78" w:line="220" w:lineRule="exact"/>
        <w:rPr>
          <w:lang w:val="ru-RU"/>
        </w:rPr>
      </w:pPr>
    </w:p>
    <w:p w:rsidR="0066027F" w:rsidRPr="006878EA" w:rsidRDefault="006878EA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66027F" w:rsidRPr="006878EA" w:rsidRDefault="006878E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66027F" w:rsidRPr="006878EA" w:rsidRDefault="006878E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66027F" w:rsidRPr="006878EA" w:rsidRDefault="006878EA">
      <w:pPr>
        <w:autoSpaceDE w:val="0"/>
        <w:autoSpaceDN w:val="0"/>
        <w:spacing w:before="310" w:after="0" w:line="281" w:lineRule="auto"/>
        <w:ind w:firstLine="180"/>
        <w:rPr>
          <w:lang w:val="ru-RU"/>
        </w:rPr>
      </w:pPr>
      <w:proofErr w:type="spellStart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66027F" w:rsidRPr="006878EA" w:rsidRDefault="006878E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уровень представления;</w:t>
      </w:r>
    </w:p>
    <w:p w:rsidR="0066027F" w:rsidRPr="006878EA" w:rsidRDefault="006878E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уровень пользователя;</w:t>
      </w:r>
    </w:p>
    <w:p w:rsidR="0066027F" w:rsidRPr="006878EA" w:rsidRDefault="006878EA">
      <w:pPr>
        <w:autoSpaceDE w:val="0"/>
        <w:autoSpaceDN w:val="0"/>
        <w:spacing w:before="310" w:after="250" w:line="230" w:lineRule="auto"/>
        <w:ind w:left="180"/>
        <w:rPr>
          <w:lang w:val="ru-RU"/>
        </w:rPr>
      </w:pPr>
      <w:proofErr w:type="spellStart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когнитивно-продуктивный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уровень (создание технологий);</w:t>
      </w:r>
    </w:p>
    <w:tbl>
      <w:tblPr>
        <w:tblW w:w="0" w:type="auto"/>
        <w:tblInd w:w="74" w:type="dxa"/>
        <w:tblLayout w:type="fixed"/>
        <w:tblLook w:val="04A0"/>
      </w:tblPr>
      <w:tblGrid>
        <w:gridCol w:w="1560"/>
        <w:gridCol w:w="620"/>
        <w:gridCol w:w="1580"/>
        <w:gridCol w:w="2200"/>
        <w:gridCol w:w="1700"/>
        <w:gridCol w:w="1140"/>
        <w:gridCol w:w="1020"/>
        <w:gridCol w:w="660"/>
      </w:tblGrid>
      <w:tr w:rsidR="0066027F">
        <w:trPr>
          <w:trHeight w:hRule="exact" w:val="362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практически</w:t>
            </w:r>
            <w:proofErr w:type="spellEnd"/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8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0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включая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6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ind w:left="12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</w:p>
        </w:tc>
      </w:tr>
    </w:tbl>
    <w:p w:rsidR="0066027F" w:rsidRPr="006878EA" w:rsidRDefault="006878EA">
      <w:pPr>
        <w:autoSpaceDE w:val="0"/>
        <w:autoSpaceDN w:val="0"/>
        <w:spacing w:before="34" w:after="0" w:line="271" w:lineRule="auto"/>
        <w:ind w:right="24"/>
        <w:jc w:val="both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66027F" w:rsidRPr="006878EA" w:rsidRDefault="006878EA">
      <w:pPr>
        <w:autoSpaceDE w:val="0"/>
        <w:autoSpaceDN w:val="0"/>
        <w:spacing w:before="310" w:after="0"/>
        <w:ind w:firstLine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:rsidR="0066027F" w:rsidRPr="006878EA" w:rsidRDefault="006878EA">
      <w:pPr>
        <w:autoSpaceDE w:val="0"/>
        <w:autoSpaceDN w:val="0"/>
        <w:spacing w:before="310" w:after="0" w:line="230" w:lineRule="auto"/>
        <w:rPr>
          <w:lang w:val="ru-RU"/>
        </w:rPr>
      </w:pP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66027F" w:rsidRPr="006878EA" w:rsidRDefault="006878EA">
      <w:pPr>
        <w:autoSpaceDE w:val="0"/>
        <w:autoSpaceDN w:val="0"/>
        <w:spacing w:before="310" w:after="0" w:line="278" w:lineRule="auto"/>
        <w:ind w:firstLine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когнитивно-продуктивного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уровня освоения технологий.</w:t>
      </w:r>
    </w:p>
    <w:p w:rsidR="0066027F" w:rsidRPr="006878EA" w:rsidRDefault="006878E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66027F" w:rsidRPr="006878EA" w:rsidRDefault="006878EA">
      <w:pPr>
        <w:autoSpaceDE w:val="0"/>
        <w:autoSpaceDN w:val="0"/>
        <w:spacing w:before="310" w:after="0"/>
        <w:ind w:firstLine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66027F" w:rsidRPr="006878EA" w:rsidRDefault="006878EA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</w:p>
    <w:p w:rsidR="0066027F" w:rsidRPr="006878EA" w:rsidRDefault="006878EA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</w:t>
      </w:r>
    </w:p>
    <w:p w:rsidR="0066027F" w:rsidRPr="006878EA" w:rsidRDefault="0066027F">
      <w:pPr>
        <w:rPr>
          <w:lang w:val="ru-RU"/>
        </w:rPr>
        <w:sectPr w:rsidR="0066027F" w:rsidRPr="006878EA">
          <w:pgSz w:w="11900" w:h="16840"/>
          <w:pgMar w:top="298" w:right="654" w:bottom="41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66027F" w:rsidRPr="006878EA" w:rsidRDefault="0066027F">
      <w:pPr>
        <w:autoSpaceDE w:val="0"/>
        <w:autoSpaceDN w:val="0"/>
        <w:spacing w:after="66" w:line="220" w:lineRule="exact"/>
        <w:rPr>
          <w:lang w:val="ru-RU"/>
        </w:rPr>
      </w:pPr>
    </w:p>
    <w:p w:rsidR="0066027F" w:rsidRPr="006878EA" w:rsidRDefault="006878EA">
      <w:pPr>
        <w:autoSpaceDE w:val="0"/>
        <w:autoSpaceDN w:val="0"/>
        <w:spacing w:after="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66027F" w:rsidRPr="006878EA" w:rsidRDefault="006878EA">
      <w:pPr>
        <w:autoSpaceDE w:val="0"/>
        <w:autoSpaceDN w:val="0"/>
        <w:spacing w:before="310" w:after="0" w:line="281" w:lineRule="auto"/>
        <w:ind w:firstLine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66027F" w:rsidRPr="006878EA" w:rsidRDefault="006878EA">
      <w:pPr>
        <w:autoSpaceDE w:val="0"/>
        <w:autoSpaceDN w:val="0"/>
        <w:spacing w:before="672" w:after="25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</w:p>
    <w:tbl>
      <w:tblPr>
        <w:tblW w:w="0" w:type="auto"/>
        <w:tblInd w:w="74" w:type="dxa"/>
        <w:tblLayout w:type="fixed"/>
        <w:tblLook w:val="04A0"/>
      </w:tblPr>
      <w:tblGrid>
        <w:gridCol w:w="420"/>
        <w:gridCol w:w="1020"/>
        <w:gridCol w:w="980"/>
        <w:gridCol w:w="480"/>
        <w:gridCol w:w="1480"/>
        <w:gridCol w:w="1240"/>
        <w:gridCol w:w="1160"/>
        <w:gridCol w:w="1420"/>
        <w:gridCol w:w="940"/>
        <w:gridCol w:w="1320"/>
      </w:tblGrid>
      <w:tr w:rsidR="0066027F">
        <w:trPr>
          <w:trHeight w:hRule="exact" w:val="362"/>
        </w:trPr>
        <w:tc>
          <w:tcPr>
            <w:tcW w:w="42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8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модуле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конкретных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примерах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показана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ind w:left="10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положений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</w:p>
        </w:tc>
      </w:tr>
    </w:tbl>
    <w:p w:rsidR="0066027F" w:rsidRPr="006878EA" w:rsidRDefault="006878EA">
      <w:pPr>
        <w:autoSpaceDE w:val="0"/>
        <w:autoSpaceDN w:val="0"/>
        <w:spacing w:before="34" w:after="0" w:line="281" w:lineRule="auto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66027F" w:rsidRPr="006878EA" w:rsidRDefault="006878EA">
      <w:pPr>
        <w:autoSpaceDE w:val="0"/>
        <w:autoSpaceDN w:val="0"/>
        <w:spacing w:before="670" w:after="25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«Растениеводство»</w:t>
      </w:r>
    </w:p>
    <w:tbl>
      <w:tblPr>
        <w:tblW w:w="0" w:type="auto"/>
        <w:tblInd w:w="74" w:type="dxa"/>
        <w:tblLayout w:type="fixed"/>
        <w:tblLook w:val="04A0"/>
      </w:tblPr>
      <w:tblGrid>
        <w:gridCol w:w="1080"/>
        <w:gridCol w:w="1280"/>
        <w:gridCol w:w="1340"/>
        <w:gridCol w:w="460"/>
        <w:gridCol w:w="1880"/>
        <w:gridCol w:w="480"/>
        <w:gridCol w:w="1860"/>
        <w:gridCol w:w="1780"/>
        <w:gridCol w:w="300"/>
      </w:tblGrid>
      <w:tr w:rsidR="0066027F">
        <w:trPr>
          <w:trHeight w:hRule="exact" w:val="360"/>
        </w:trPr>
        <w:tc>
          <w:tcPr>
            <w:tcW w:w="108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Модуль</w:t>
            </w:r>
            <w:proofErr w:type="spellEnd"/>
          </w:p>
        </w:tc>
        <w:tc>
          <w:tcPr>
            <w:tcW w:w="128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учащихся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классическими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современными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ind w:right="2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</w:p>
        </w:tc>
      </w:tr>
    </w:tbl>
    <w:p w:rsidR="0066027F" w:rsidRPr="006878EA" w:rsidRDefault="006878EA">
      <w:pPr>
        <w:autoSpaceDE w:val="0"/>
        <w:autoSpaceDN w:val="0"/>
        <w:spacing w:before="36" w:after="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:rsidR="0066027F" w:rsidRPr="006878EA" w:rsidRDefault="006878EA">
      <w:pPr>
        <w:autoSpaceDE w:val="0"/>
        <w:autoSpaceDN w:val="0"/>
        <w:spacing w:before="310" w:after="0" w:line="230" w:lineRule="auto"/>
        <w:rPr>
          <w:lang w:val="ru-RU"/>
        </w:rPr>
      </w:pP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:rsidR="0066027F" w:rsidRPr="006878EA" w:rsidRDefault="006878EA">
      <w:pPr>
        <w:autoSpaceDE w:val="0"/>
        <w:autoSpaceDN w:val="0"/>
        <w:spacing w:before="168" w:after="0" w:line="262" w:lineRule="auto"/>
        <w:ind w:right="288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7 классе два часа в неделе, общий объем составляет 68 часов.</w:t>
      </w:r>
    </w:p>
    <w:p w:rsidR="0066027F" w:rsidRPr="006878EA" w:rsidRDefault="0066027F">
      <w:pPr>
        <w:rPr>
          <w:lang w:val="ru-RU"/>
        </w:rPr>
        <w:sectPr w:rsidR="0066027F" w:rsidRPr="006878EA">
          <w:pgSz w:w="11900" w:h="16840"/>
          <w:pgMar w:top="286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66027F" w:rsidRPr="006878EA" w:rsidRDefault="0066027F">
      <w:pPr>
        <w:autoSpaceDE w:val="0"/>
        <w:autoSpaceDN w:val="0"/>
        <w:spacing w:after="78" w:line="220" w:lineRule="exact"/>
        <w:rPr>
          <w:lang w:val="ru-RU"/>
        </w:rPr>
      </w:pPr>
    </w:p>
    <w:p w:rsidR="0066027F" w:rsidRPr="006878EA" w:rsidRDefault="006878EA">
      <w:pPr>
        <w:autoSpaceDE w:val="0"/>
        <w:autoSpaceDN w:val="0"/>
        <w:spacing w:after="0" w:line="230" w:lineRule="auto"/>
        <w:rPr>
          <w:lang w:val="ru-RU"/>
        </w:rPr>
      </w:pP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6027F" w:rsidRPr="006878EA" w:rsidRDefault="006878EA">
      <w:pPr>
        <w:autoSpaceDE w:val="0"/>
        <w:autoSpaceDN w:val="0"/>
        <w:spacing w:before="394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66027F" w:rsidRPr="006878EA" w:rsidRDefault="006878EA">
      <w:pPr>
        <w:autoSpaceDE w:val="0"/>
        <w:autoSpaceDN w:val="0"/>
        <w:spacing w:before="670" w:after="0" w:line="367" w:lineRule="auto"/>
        <w:ind w:left="180" w:right="6192"/>
        <w:rPr>
          <w:lang w:val="ru-RU"/>
        </w:rPr>
      </w:pP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Технологии и искусство.</w:t>
      </w:r>
    </w:p>
    <w:p w:rsidR="0066027F" w:rsidRPr="006878EA" w:rsidRDefault="006878E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Эстетическая ценность результатов труда. Промышленная эстетика. Примеры промышленных изделий с высокими эстетическими свойствами. Понятие дизайна.</w:t>
      </w:r>
    </w:p>
    <w:p w:rsidR="0066027F" w:rsidRPr="006878EA" w:rsidRDefault="006878EA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Эстетика в быту. Эстетика и экология жилища.</w:t>
      </w:r>
    </w:p>
    <w:p w:rsidR="0066027F" w:rsidRPr="006878EA" w:rsidRDefault="006878E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Народные ремёсла. Народные ремёсла и промыслы России.</w:t>
      </w:r>
    </w:p>
    <w:p w:rsidR="0066027F" w:rsidRPr="006878EA" w:rsidRDefault="006878E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Раздел. Технологии и мир. Современная </w:t>
      </w:r>
      <w:proofErr w:type="spellStart"/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>техносфера</w:t>
      </w:r>
      <w:proofErr w:type="spellEnd"/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</w:p>
    <w:p w:rsidR="0066027F" w:rsidRPr="006878EA" w:rsidRDefault="006878EA">
      <w:pPr>
        <w:autoSpaceDE w:val="0"/>
        <w:autoSpaceDN w:val="0"/>
        <w:spacing w:before="310" w:after="0" w:line="271" w:lineRule="auto"/>
        <w:ind w:right="42" w:firstLine="180"/>
        <w:jc w:val="both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Материя, энергия, информация — основные составляющие современной научной картины мира и объекты преобразовательной деятельности. Создание технологий как основная задача современной науки. История развития технологий.</w:t>
      </w:r>
    </w:p>
    <w:p w:rsidR="0066027F" w:rsidRPr="006878EA" w:rsidRDefault="006878E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Понятие высокотехнологичных отраслей. «Высокие технологии» двойного назначения.</w:t>
      </w:r>
    </w:p>
    <w:p w:rsidR="0066027F" w:rsidRPr="006878EA" w:rsidRDefault="006878EA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proofErr w:type="spellStart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Рециклинг-технологии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. Разработка и внедрение технологий многократного использования материалов, создание новых материалов из промышленных отходов, а также технологий безотходного производства.</w:t>
      </w:r>
    </w:p>
    <w:p w:rsidR="0066027F" w:rsidRPr="006878EA" w:rsidRDefault="006878E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Ресурсы, технологии и общество. Глобальные технологические проекты.</w:t>
      </w:r>
    </w:p>
    <w:p w:rsidR="0066027F" w:rsidRPr="006878EA" w:rsidRDefault="006878E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Современная </w:t>
      </w:r>
      <w:proofErr w:type="spellStart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техносфера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. Проблема взаимодействия природы и </w:t>
      </w:r>
      <w:proofErr w:type="spellStart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6027F" w:rsidRPr="006878EA" w:rsidRDefault="006878E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Современный транспорт и перспективы его развития.</w:t>
      </w:r>
    </w:p>
    <w:p w:rsidR="0066027F" w:rsidRPr="006878EA" w:rsidRDefault="006878EA">
      <w:pPr>
        <w:autoSpaceDE w:val="0"/>
        <w:autoSpaceDN w:val="0"/>
        <w:spacing w:before="672" w:after="0" w:line="367" w:lineRule="auto"/>
        <w:ind w:left="180" w:right="2016"/>
        <w:rPr>
          <w:lang w:val="ru-RU"/>
        </w:rPr>
      </w:pP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Моделирование как основа познания и практической деятельности.</w:t>
      </w:r>
    </w:p>
    <w:p w:rsidR="0066027F" w:rsidRPr="006878EA" w:rsidRDefault="006878E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Понятие модели. Свойства и параметры моделей. Общая схема построения модели. Адекватность модели моделируемому объекту и целям моделирования. Применение модели.</w:t>
      </w:r>
    </w:p>
    <w:p w:rsidR="0066027F" w:rsidRPr="006878EA" w:rsidRDefault="006878E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Модели человеческой деятельности. Алгоритмы и технологии как модели.</w:t>
      </w:r>
    </w:p>
    <w:p w:rsidR="0066027F" w:rsidRPr="006878EA" w:rsidRDefault="006878E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Машины и их модели.</w:t>
      </w:r>
    </w:p>
    <w:p w:rsidR="0066027F" w:rsidRPr="006878EA" w:rsidRDefault="006878E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Как устроены машины.</w:t>
      </w:r>
    </w:p>
    <w:p w:rsidR="0066027F" w:rsidRPr="006878EA" w:rsidRDefault="006878EA">
      <w:pPr>
        <w:autoSpaceDE w:val="0"/>
        <w:autoSpaceDN w:val="0"/>
        <w:spacing w:before="310" w:after="0" w:line="367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машин. Действия при сборке модели машины при помощи деталей конструктора. Простейшие механизмы как базовые элементы многообразия механизмов.</w:t>
      </w:r>
    </w:p>
    <w:p w:rsidR="0066027F" w:rsidRPr="006878EA" w:rsidRDefault="0066027F">
      <w:pPr>
        <w:rPr>
          <w:lang w:val="ru-RU"/>
        </w:rPr>
        <w:sectPr w:rsidR="0066027F" w:rsidRPr="006878EA">
          <w:pgSz w:w="11900" w:h="16840"/>
          <w:pgMar w:top="298" w:right="650" w:bottom="5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027F" w:rsidRPr="006878EA" w:rsidRDefault="0066027F">
      <w:pPr>
        <w:autoSpaceDE w:val="0"/>
        <w:autoSpaceDN w:val="0"/>
        <w:spacing w:after="78" w:line="220" w:lineRule="exact"/>
        <w:rPr>
          <w:lang w:val="ru-RU"/>
        </w:rPr>
      </w:pPr>
    </w:p>
    <w:p w:rsidR="0066027F" w:rsidRDefault="006878EA">
      <w:pPr>
        <w:autoSpaceDE w:val="0"/>
        <w:autoSpaceDN w:val="0"/>
        <w:spacing w:after="0" w:line="367" w:lineRule="auto"/>
        <w:ind w:left="180" w:right="38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Физические законы, реализованные в простейших механизмах. Модели механизмов и эксперименты с этими механизмами.</w:t>
      </w:r>
    </w:p>
    <w:p w:rsidR="006878EA" w:rsidRPr="00064C5B" w:rsidRDefault="006878EA" w:rsidP="006878EA">
      <w:pPr>
        <w:autoSpaceDE w:val="0"/>
        <w:autoSpaceDN w:val="0"/>
        <w:spacing w:before="670" w:after="0" w:line="434" w:lineRule="auto"/>
        <w:ind w:left="180" w:right="2160"/>
        <w:rPr>
          <w:lang w:val="ru-RU"/>
        </w:rPr>
      </w:pPr>
      <w:r w:rsidRPr="00064C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Pr="00064C5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познавательную и преобразовательную деятельность человека; соблюдать правила безопасности; </w:t>
      </w:r>
      <w:r w:rsidRPr="00064C5B">
        <w:rPr>
          <w:lang w:val="ru-RU"/>
        </w:rPr>
        <w:br/>
      </w:r>
      <w:r w:rsidRPr="00064C5B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</w:t>
      </w:r>
    </w:p>
    <w:p w:rsidR="006878EA" w:rsidRPr="00064C5B" w:rsidRDefault="006878EA" w:rsidP="006878EA">
      <w:pPr>
        <w:rPr>
          <w:lang w:val="ru-RU"/>
        </w:rPr>
        <w:sectPr w:rsidR="006878EA" w:rsidRPr="00064C5B">
          <w:pgSz w:w="11900" w:h="16840"/>
          <w:pgMar w:top="28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78EA" w:rsidRPr="00064C5B" w:rsidRDefault="006878EA" w:rsidP="006878EA">
      <w:pPr>
        <w:autoSpaceDE w:val="0"/>
        <w:autoSpaceDN w:val="0"/>
        <w:spacing w:after="78" w:line="220" w:lineRule="exact"/>
        <w:rPr>
          <w:lang w:val="ru-RU"/>
        </w:rPr>
      </w:pPr>
    </w:p>
    <w:tbl>
      <w:tblPr>
        <w:tblW w:w="0" w:type="auto"/>
        <w:tblInd w:w="74" w:type="dxa"/>
        <w:tblLayout w:type="fixed"/>
        <w:tblLook w:val="04A0"/>
      </w:tblPr>
      <w:tblGrid>
        <w:gridCol w:w="2160"/>
        <w:gridCol w:w="420"/>
        <w:gridCol w:w="1940"/>
        <w:gridCol w:w="1720"/>
        <w:gridCol w:w="1960"/>
        <w:gridCol w:w="420"/>
        <w:gridCol w:w="1860"/>
      </w:tblGrid>
      <w:tr w:rsidR="006878EA" w:rsidTr="006878EA">
        <w:trPr>
          <w:trHeight w:hRule="exact" w:val="302"/>
        </w:trPr>
        <w:tc>
          <w:tcPr>
            <w:tcW w:w="2160" w:type="dxa"/>
            <w:tcMar>
              <w:left w:w="0" w:type="dxa"/>
              <w:right w:w="0" w:type="dxa"/>
            </w:tcMar>
          </w:tcPr>
          <w:p w:rsidR="006878EA" w:rsidRDefault="006878EA" w:rsidP="006878EA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классифицировать</w:t>
            </w:r>
            <w:proofErr w:type="spellEnd"/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:rsidR="006878EA" w:rsidRDefault="006878EA" w:rsidP="006878EA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6878EA" w:rsidRDefault="006878EA" w:rsidP="006878EA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характеризовать</w:t>
            </w:r>
            <w:proofErr w:type="spellEnd"/>
          </w:p>
        </w:tc>
        <w:tc>
          <w:tcPr>
            <w:tcW w:w="1720" w:type="dxa"/>
            <w:tcMar>
              <w:left w:w="0" w:type="dxa"/>
              <w:right w:w="0" w:type="dxa"/>
            </w:tcMar>
          </w:tcPr>
          <w:p w:rsidR="006878EA" w:rsidRDefault="006878EA" w:rsidP="006878EA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</w:p>
        </w:tc>
        <w:tc>
          <w:tcPr>
            <w:tcW w:w="1960" w:type="dxa"/>
            <w:tcMar>
              <w:left w:w="0" w:type="dxa"/>
              <w:right w:w="0" w:type="dxa"/>
            </w:tcMar>
          </w:tcPr>
          <w:p w:rsidR="006878EA" w:rsidRDefault="006878EA" w:rsidP="006878EA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:rsidR="006878EA" w:rsidRDefault="006878EA" w:rsidP="006878EA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6878EA" w:rsidRDefault="006878EA" w:rsidP="006878EA">
            <w:pPr>
              <w:autoSpaceDE w:val="0"/>
              <w:autoSpaceDN w:val="0"/>
              <w:spacing w:after="0" w:line="230" w:lineRule="auto"/>
              <w:ind w:left="1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технологическое</w:t>
            </w:r>
            <w:proofErr w:type="spellEnd"/>
          </w:p>
        </w:tc>
      </w:tr>
    </w:tbl>
    <w:p w:rsidR="006878EA" w:rsidRPr="00064C5B" w:rsidRDefault="006878EA" w:rsidP="006878EA">
      <w:pPr>
        <w:tabs>
          <w:tab w:val="left" w:pos="180"/>
        </w:tabs>
        <w:autoSpaceDE w:val="0"/>
        <w:autoSpaceDN w:val="0"/>
        <w:spacing w:before="34" w:after="0" w:line="439" w:lineRule="auto"/>
        <w:rPr>
          <w:lang w:val="ru-RU"/>
        </w:rPr>
      </w:pPr>
      <w:r w:rsidRPr="00064C5B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064C5B">
        <w:rPr>
          <w:lang w:val="ru-RU"/>
        </w:rPr>
        <w:br/>
      </w:r>
      <w:r w:rsidRPr="00064C5B">
        <w:rPr>
          <w:lang w:val="ru-RU"/>
        </w:rPr>
        <w:tab/>
      </w:r>
      <w:r w:rsidRPr="00064C5B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сформированные универсальные учебные действия; </w:t>
      </w:r>
      <w:r w:rsidRPr="00064C5B">
        <w:rPr>
          <w:lang w:val="ru-RU"/>
        </w:rPr>
        <w:br/>
      </w:r>
      <w:r w:rsidRPr="00064C5B">
        <w:rPr>
          <w:lang w:val="ru-RU"/>
        </w:rPr>
        <w:tab/>
      </w:r>
      <w:r w:rsidRPr="00064C5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инструменты, приспособления и технологическое оборудование; </w:t>
      </w:r>
      <w:r w:rsidRPr="00064C5B">
        <w:rPr>
          <w:lang w:val="ru-RU"/>
        </w:rPr>
        <w:br/>
      </w:r>
      <w:r w:rsidRPr="00064C5B">
        <w:rPr>
          <w:lang w:val="ru-RU"/>
        </w:rPr>
        <w:tab/>
      </w:r>
      <w:r w:rsidRPr="00064C5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064C5B">
        <w:rPr>
          <w:lang w:val="ru-RU"/>
        </w:rPr>
        <w:br/>
      </w:r>
      <w:r w:rsidRPr="00064C5B">
        <w:rPr>
          <w:lang w:val="ru-RU"/>
        </w:rPr>
        <w:tab/>
      </w:r>
      <w:r w:rsidRPr="00064C5B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064C5B">
        <w:rPr>
          <w:lang w:val="ru-RU"/>
        </w:rPr>
        <w:br/>
      </w:r>
      <w:r w:rsidRPr="00064C5B">
        <w:rPr>
          <w:lang w:val="ru-RU"/>
        </w:rPr>
        <w:tab/>
      </w:r>
      <w:r w:rsidRPr="00064C5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064C5B">
        <w:rPr>
          <w:lang w:val="ru-RU"/>
        </w:rPr>
        <w:tab/>
      </w:r>
      <w:r w:rsidRPr="00064C5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064C5B">
        <w:rPr>
          <w:lang w:val="ru-RU"/>
        </w:rPr>
        <w:br/>
      </w:r>
      <w:r w:rsidRPr="00064C5B">
        <w:rPr>
          <w:lang w:val="ru-RU"/>
        </w:rPr>
        <w:tab/>
      </w:r>
      <w:r w:rsidRPr="00064C5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064C5B">
        <w:rPr>
          <w:lang w:val="ru-RU"/>
        </w:rPr>
        <w:br/>
      </w:r>
      <w:r w:rsidRPr="00064C5B">
        <w:rPr>
          <w:lang w:val="ru-RU"/>
        </w:rPr>
        <w:tab/>
      </w:r>
      <w:r w:rsidRPr="00064C5B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064C5B">
        <w:rPr>
          <w:lang w:val="ru-RU"/>
        </w:rPr>
        <w:br/>
      </w:r>
      <w:r w:rsidRPr="00064C5B">
        <w:rPr>
          <w:lang w:val="ru-RU"/>
        </w:rPr>
        <w:tab/>
      </w:r>
      <w:r w:rsidRPr="00064C5B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  <w:r w:rsidRPr="00064C5B">
        <w:rPr>
          <w:lang w:val="ru-RU"/>
        </w:rPr>
        <w:br/>
      </w:r>
      <w:r w:rsidRPr="00064C5B">
        <w:rPr>
          <w:lang w:val="ru-RU"/>
        </w:rPr>
        <w:tab/>
      </w:r>
      <w:r w:rsidRPr="00064C5B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064C5B">
        <w:rPr>
          <w:lang w:val="ru-RU"/>
        </w:rPr>
        <w:br/>
      </w:r>
      <w:r w:rsidRPr="00064C5B">
        <w:rPr>
          <w:lang w:val="ru-RU"/>
        </w:rPr>
        <w:tab/>
      </w:r>
      <w:r w:rsidRPr="00064C5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064C5B">
        <w:rPr>
          <w:lang w:val="ru-RU"/>
        </w:rPr>
        <w:br/>
      </w:r>
      <w:r w:rsidRPr="00064C5B">
        <w:rPr>
          <w:lang w:val="ru-RU"/>
        </w:rPr>
        <w:tab/>
      </w:r>
      <w:r w:rsidRPr="00064C5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последовательность выполнения технологических операций для изготовления швейных изделий; </w:t>
      </w:r>
      <w:r w:rsidRPr="00064C5B">
        <w:rPr>
          <w:lang w:val="ru-RU"/>
        </w:rPr>
        <w:br/>
      </w:r>
      <w:r w:rsidRPr="00064C5B">
        <w:rPr>
          <w:lang w:val="ru-RU"/>
        </w:rPr>
        <w:tab/>
      </w:r>
      <w:r w:rsidRPr="00064C5B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064C5B">
        <w:rPr>
          <w:lang w:val="ru-RU"/>
        </w:rPr>
        <w:br/>
      </w:r>
      <w:r w:rsidRPr="00064C5B">
        <w:rPr>
          <w:lang w:val="ru-RU"/>
        </w:rPr>
        <w:tab/>
      </w:r>
      <w:r w:rsidRPr="00064C5B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064C5B">
        <w:rPr>
          <w:lang w:val="ru-RU"/>
        </w:rPr>
        <w:br/>
      </w:r>
      <w:r w:rsidRPr="00064C5B">
        <w:rPr>
          <w:lang w:val="ru-RU"/>
        </w:rPr>
        <w:tab/>
      </w:r>
      <w:r w:rsidRPr="00064C5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064C5B">
        <w:rPr>
          <w:lang w:val="ru-RU"/>
        </w:rPr>
        <w:br/>
      </w:r>
      <w:r w:rsidRPr="00064C5B">
        <w:rPr>
          <w:lang w:val="ru-RU"/>
        </w:rPr>
        <w:tab/>
      </w:r>
      <w:r w:rsidRPr="00064C5B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свойства </w:t>
      </w:r>
      <w:proofErr w:type="spellStart"/>
      <w:r w:rsidRPr="00064C5B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064C5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064C5B">
        <w:rPr>
          <w:lang w:val="ru-RU"/>
        </w:rPr>
        <w:br/>
      </w:r>
      <w:r w:rsidRPr="00064C5B">
        <w:rPr>
          <w:lang w:val="ru-RU"/>
        </w:rPr>
        <w:tab/>
      </w:r>
      <w:r w:rsidRPr="00064C5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</w:t>
      </w:r>
      <w:proofErr w:type="spellStart"/>
      <w:r w:rsidRPr="00064C5B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064C5B">
        <w:rPr>
          <w:rFonts w:ascii="Times New Roman" w:eastAsia="Times New Roman" w:hAnsi="Times New Roman"/>
          <w:color w:val="000000"/>
          <w:sz w:val="24"/>
          <w:lang w:val="ru-RU"/>
        </w:rPr>
        <w:t xml:space="preserve">, их использования в технологиях; </w:t>
      </w:r>
      <w:r w:rsidRPr="00064C5B">
        <w:rPr>
          <w:lang w:val="ru-RU"/>
        </w:rPr>
        <w:br/>
      </w:r>
      <w:r w:rsidRPr="00064C5B">
        <w:rPr>
          <w:lang w:val="ru-RU"/>
        </w:rPr>
        <w:tab/>
      </w:r>
      <w:r w:rsidRPr="00064C5B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познакомиться с физическими основы </w:t>
      </w:r>
      <w:proofErr w:type="spellStart"/>
      <w:r w:rsidRPr="00064C5B">
        <w:rPr>
          <w:rFonts w:ascii="Times New Roman" w:eastAsia="Times New Roman" w:hAnsi="Times New Roman"/>
          <w:color w:val="000000"/>
          <w:sz w:val="24"/>
          <w:lang w:val="ru-RU"/>
        </w:rPr>
        <w:t>нанотехнологий</w:t>
      </w:r>
      <w:proofErr w:type="spellEnd"/>
      <w:r w:rsidRPr="00064C5B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использованием для конструирования новых материалов.</w:t>
      </w:r>
    </w:p>
    <w:p w:rsidR="006878EA" w:rsidRPr="006878EA" w:rsidRDefault="006878EA">
      <w:pPr>
        <w:autoSpaceDE w:val="0"/>
        <w:autoSpaceDN w:val="0"/>
        <w:spacing w:after="0" w:line="367" w:lineRule="auto"/>
        <w:ind w:left="180" w:right="3888"/>
        <w:rPr>
          <w:lang w:val="ru-RU"/>
        </w:rPr>
      </w:pPr>
    </w:p>
    <w:p w:rsidR="006878EA" w:rsidRDefault="006878EA">
      <w:pPr>
        <w:autoSpaceDE w:val="0"/>
        <w:autoSpaceDN w:val="0"/>
        <w:spacing w:before="670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6027F" w:rsidRPr="006878EA" w:rsidRDefault="006878EA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ВАРИАТИВНЫЙ МОДУЛЬ</w:t>
      </w:r>
    </w:p>
    <w:p w:rsidR="0066027F" w:rsidRPr="006878EA" w:rsidRDefault="006878EA">
      <w:pPr>
        <w:autoSpaceDE w:val="0"/>
        <w:autoSpaceDN w:val="0"/>
        <w:spacing w:before="670" w:after="0" w:line="367" w:lineRule="auto"/>
        <w:ind w:left="180" w:right="1872"/>
        <w:rPr>
          <w:lang w:val="ru-RU"/>
        </w:rPr>
      </w:pP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Элементы технологий выращивания сельскохозяйственных культур.</w:t>
      </w:r>
    </w:p>
    <w:p w:rsidR="0066027F" w:rsidRPr="006878EA" w:rsidRDefault="006878EA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66027F" w:rsidRPr="006878EA" w:rsidRDefault="006878E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Почвы, виды почв. Плодородие почв. </w:t>
      </w:r>
    </w:p>
    <w:p w:rsidR="0066027F" w:rsidRPr="006878EA" w:rsidRDefault="006878EA">
      <w:pPr>
        <w:autoSpaceDE w:val="0"/>
        <w:autoSpaceDN w:val="0"/>
        <w:spacing w:before="310" w:after="0" w:line="367" w:lineRule="auto"/>
        <w:ind w:left="180" w:right="576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Инструменты обработки почвы: ручные и механизированные. Сельскохозяйственная техника. Культурные растения и их классификация.</w:t>
      </w:r>
    </w:p>
    <w:p w:rsidR="0066027F" w:rsidRPr="006878EA" w:rsidRDefault="006878E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Выращивание растений на школьном/приусадебном участке.</w:t>
      </w:r>
    </w:p>
    <w:p w:rsidR="0066027F" w:rsidRPr="006878EA" w:rsidRDefault="006878E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Полезные для человека дикорастущие растения и их классификация. </w:t>
      </w:r>
    </w:p>
    <w:p w:rsidR="0066027F" w:rsidRPr="006878EA" w:rsidRDefault="006878EA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66027F" w:rsidRPr="006878EA" w:rsidRDefault="006878EA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Сохранение природной среды.</w:t>
      </w:r>
    </w:p>
    <w:p w:rsidR="0066027F" w:rsidRPr="006878EA" w:rsidRDefault="0066027F">
      <w:pPr>
        <w:rPr>
          <w:lang w:val="ru-RU"/>
        </w:rPr>
        <w:sectPr w:rsidR="0066027F" w:rsidRPr="006878EA">
          <w:pgSz w:w="11900" w:h="16840"/>
          <w:pgMar w:top="298" w:right="664" w:bottom="1440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66027F" w:rsidRPr="006878EA" w:rsidRDefault="0066027F">
      <w:pPr>
        <w:autoSpaceDE w:val="0"/>
        <w:autoSpaceDN w:val="0"/>
        <w:spacing w:after="78" w:line="220" w:lineRule="exact"/>
        <w:rPr>
          <w:lang w:val="ru-RU"/>
        </w:rPr>
      </w:pPr>
    </w:p>
    <w:p w:rsidR="0066027F" w:rsidRPr="006878EA" w:rsidRDefault="006878EA">
      <w:pPr>
        <w:autoSpaceDE w:val="0"/>
        <w:autoSpaceDN w:val="0"/>
        <w:spacing w:after="0" w:line="230" w:lineRule="auto"/>
        <w:rPr>
          <w:lang w:val="ru-RU"/>
        </w:rPr>
      </w:pP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6027F" w:rsidRPr="006878EA" w:rsidRDefault="006878EA">
      <w:pPr>
        <w:autoSpaceDE w:val="0"/>
        <w:autoSpaceDN w:val="0"/>
        <w:spacing w:before="346" w:after="0" w:line="434" w:lineRule="auto"/>
        <w:ind w:left="180" w:right="864" w:hanging="180"/>
        <w:rPr>
          <w:lang w:val="ru-RU"/>
        </w:rPr>
      </w:pP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66027F" w:rsidRPr="006878EA" w:rsidRDefault="006878EA">
      <w:pPr>
        <w:tabs>
          <w:tab w:val="left" w:pos="180"/>
        </w:tabs>
        <w:autoSpaceDE w:val="0"/>
        <w:autoSpaceDN w:val="0"/>
        <w:spacing w:before="310" w:after="0" w:line="362" w:lineRule="auto"/>
        <w:rPr>
          <w:lang w:val="ru-RU"/>
        </w:rPr>
      </w:pP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66027F" w:rsidRPr="006878EA" w:rsidRDefault="006878EA">
      <w:pPr>
        <w:autoSpaceDE w:val="0"/>
        <w:autoSpaceDN w:val="0"/>
        <w:spacing w:before="310" w:after="0" w:line="410" w:lineRule="auto"/>
        <w:ind w:left="180" w:right="2592"/>
        <w:rPr>
          <w:lang w:val="ru-RU"/>
        </w:rPr>
      </w:pPr>
      <w:r w:rsidRPr="006878E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эстетических качеств предметов труда;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:rsidR="0066027F" w:rsidRPr="006878EA" w:rsidRDefault="006878EA">
      <w:pPr>
        <w:autoSpaceDE w:val="0"/>
        <w:autoSpaceDN w:val="0"/>
        <w:spacing w:before="310" w:after="0" w:line="410" w:lineRule="auto"/>
        <w:ind w:left="180" w:right="288"/>
        <w:rPr>
          <w:lang w:val="ru-RU"/>
        </w:rPr>
      </w:pPr>
      <w:r w:rsidRPr="006878E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66027F" w:rsidRPr="006878EA" w:rsidRDefault="006878EA">
      <w:pPr>
        <w:tabs>
          <w:tab w:val="left" w:pos="180"/>
        </w:tabs>
        <w:autoSpaceDE w:val="0"/>
        <w:autoSpaceDN w:val="0"/>
        <w:spacing w:before="310" w:after="0" w:line="382" w:lineRule="auto"/>
        <w:rPr>
          <w:lang w:val="ru-RU"/>
        </w:rPr>
      </w:pP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66027F" w:rsidRPr="006878EA" w:rsidRDefault="006878EA">
      <w:pPr>
        <w:autoSpaceDE w:val="0"/>
        <w:autoSpaceDN w:val="0"/>
        <w:spacing w:before="310" w:after="0" w:line="410" w:lineRule="auto"/>
        <w:ind w:left="180" w:right="1440"/>
        <w:rPr>
          <w:lang w:val="ru-RU"/>
        </w:rPr>
      </w:pPr>
      <w:r w:rsidRPr="006878E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66027F" w:rsidRPr="006878EA" w:rsidRDefault="006878EA">
      <w:pPr>
        <w:tabs>
          <w:tab w:val="left" w:pos="180"/>
        </w:tabs>
        <w:autoSpaceDE w:val="0"/>
        <w:autoSpaceDN w:val="0"/>
        <w:spacing w:before="310" w:after="0" w:line="382" w:lineRule="auto"/>
        <w:rPr>
          <w:lang w:val="ru-RU"/>
        </w:rPr>
      </w:pP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66027F" w:rsidRPr="006878EA" w:rsidRDefault="0066027F">
      <w:pPr>
        <w:rPr>
          <w:lang w:val="ru-RU"/>
        </w:rPr>
        <w:sectPr w:rsidR="0066027F" w:rsidRPr="006878EA">
          <w:pgSz w:w="11900" w:h="16840"/>
          <w:pgMar w:top="298" w:right="646" w:bottom="33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66027F" w:rsidRPr="006878EA" w:rsidRDefault="0066027F">
      <w:pPr>
        <w:autoSpaceDE w:val="0"/>
        <w:autoSpaceDN w:val="0"/>
        <w:spacing w:after="78" w:line="220" w:lineRule="exact"/>
        <w:rPr>
          <w:lang w:val="ru-RU"/>
        </w:rPr>
      </w:pPr>
    </w:p>
    <w:p w:rsidR="0066027F" w:rsidRPr="006878EA" w:rsidRDefault="006878EA">
      <w:pPr>
        <w:tabs>
          <w:tab w:val="left" w:pos="180"/>
        </w:tabs>
        <w:autoSpaceDE w:val="0"/>
        <w:autoSpaceDN w:val="0"/>
        <w:spacing w:after="0" w:line="420" w:lineRule="auto"/>
        <w:rPr>
          <w:lang w:val="ru-RU"/>
        </w:rPr>
      </w:pP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66027F" w:rsidRPr="006878EA" w:rsidRDefault="006878EA">
      <w:pPr>
        <w:tabs>
          <w:tab w:val="left" w:pos="180"/>
        </w:tabs>
        <w:autoSpaceDE w:val="0"/>
        <w:autoSpaceDN w:val="0"/>
        <w:spacing w:before="310" w:after="0" w:line="432" w:lineRule="auto"/>
        <w:rPr>
          <w:lang w:val="ru-RU"/>
        </w:rPr>
      </w:pP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запросы к информационной системе с целью получения необходимой информации; </w:t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66027F" w:rsidRPr="006878EA" w:rsidRDefault="006878EA">
      <w:pPr>
        <w:autoSpaceDE w:val="0"/>
        <w:autoSpaceDN w:val="0"/>
        <w:spacing w:before="310" w:after="0" w:line="446" w:lineRule="auto"/>
        <w:ind w:left="180" w:right="1584"/>
        <w:rPr>
          <w:lang w:val="ru-RU"/>
        </w:rPr>
      </w:pPr>
      <w:r w:rsidRPr="006878E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66027F" w:rsidRPr="006878EA" w:rsidRDefault="0066027F">
      <w:pPr>
        <w:rPr>
          <w:lang w:val="ru-RU"/>
        </w:rPr>
        <w:sectPr w:rsidR="0066027F" w:rsidRPr="006878EA">
          <w:pgSz w:w="11900" w:h="16840"/>
          <w:pgMar w:top="298" w:right="650" w:bottom="6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027F" w:rsidRPr="006878EA" w:rsidRDefault="0066027F">
      <w:pPr>
        <w:autoSpaceDE w:val="0"/>
        <w:autoSpaceDN w:val="0"/>
        <w:spacing w:after="78" w:line="220" w:lineRule="exact"/>
        <w:rPr>
          <w:lang w:val="ru-RU"/>
        </w:rPr>
      </w:pPr>
    </w:p>
    <w:p w:rsidR="0066027F" w:rsidRPr="006878EA" w:rsidRDefault="006878EA">
      <w:pPr>
        <w:tabs>
          <w:tab w:val="left" w:pos="180"/>
        </w:tabs>
        <w:autoSpaceDE w:val="0"/>
        <w:autoSpaceDN w:val="0"/>
        <w:spacing w:after="0" w:line="379" w:lineRule="auto"/>
        <w:rPr>
          <w:lang w:val="ru-RU"/>
        </w:rPr>
      </w:pP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66027F" w:rsidRPr="006878EA" w:rsidRDefault="006878EA">
      <w:pPr>
        <w:tabs>
          <w:tab w:val="left" w:pos="180"/>
        </w:tabs>
        <w:autoSpaceDE w:val="0"/>
        <w:autoSpaceDN w:val="0"/>
        <w:spacing w:before="310" w:after="0" w:line="403" w:lineRule="auto"/>
        <w:rPr>
          <w:lang w:val="ru-RU"/>
        </w:rPr>
      </w:pP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66027F" w:rsidRPr="006878EA" w:rsidRDefault="006878EA">
      <w:pPr>
        <w:tabs>
          <w:tab w:val="left" w:pos="180"/>
        </w:tabs>
        <w:autoSpaceDE w:val="0"/>
        <w:autoSpaceDN w:val="0"/>
        <w:spacing w:before="310" w:after="0" w:line="341" w:lineRule="auto"/>
        <w:rPr>
          <w:lang w:val="ru-RU"/>
        </w:rPr>
      </w:pP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66027F" w:rsidRPr="006878EA" w:rsidRDefault="006878EA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66027F" w:rsidRPr="006878EA" w:rsidRDefault="006878EA">
      <w:pPr>
        <w:autoSpaceDE w:val="0"/>
        <w:autoSpaceDN w:val="0"/>
        <w:spacing w:before="310" w:after="0" w:line="446" w:lineRule="auto"/>
        <w:ind w:left="180" w:right="1008"/>
        <w:rPr>
          <w:lang w:val="ru-RU"/>
        </w:rPr>
      </w:pPr>
      <w:r w:rsidRPr="006878E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66027F" w:rsidRPr="006878EA" w:rsidRDefault="006878EA">
      <w:pPr>
        <w:tabs>
          <w:tab w:val="left" w:pos="180"/>
        </w:tabs>
        <w:autoSpaceDE w:val="0"/>
        <w:autoSpaceDN w:val="0"/>
        <w:spacing w:before="310" w:after="0" w:line="406" w:lineRule="auto"/>
        <w:rPr>
          <w:lang w:val="ru-RU"/>
        </w:rPr>
      </w:pP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</w:t>
      </w:r>
    </w:p>
    <w:p w:rsidR="0066027F" w:rsidRPr="006878EA" w:rsidRDefault="0066027F">
      <w:pPr>
        <w:rPr>
          <w:lang w:val="ru-RU"/>
        </w:rPr>
        <w:sectPr w:rsidR="0066027F" w:rsidRPr="006878EA">
          <w:pgSz w:w="11900" w:h="16840"/>
          <w:pgMar w:top="298" w:right="676" w:bottom="416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66027F" w:rsidRPr="006878EA" w:rsidRDefault="0066027F">
      <w:pPr>
        <w:autoSpaceDE w:val="0"/>
        <w:autoSpaceDN w:val="0"/>
        <w:spacing w:after="66" w:line="220" w:lineRule="exact"/>
        <w:rPr>
          <w:lang w:val="ru-RU"/>
        </w:rPr>
      </w:pPr>
    </w:p>
    <w:p w:rsidR="0066027F" w:rsidRPr="006878EA" w:rsidRDefault="006878EA">
      <w:pPr>
        <w:autoSpaceDE w:val="0"/>
        <w:autoSpaceDN w:val="0"/>
        <w:spacing w:after="0" w:line="410" w:lineRule="auto"/>
        <w:ind w:left="180" w:right="1296" w:hanging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деятельности;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66027F" w:rsidRPr="006878EA" w:rsidRDefault="006878EA">
      <w:pPr>
        <w:autoSpaceDE w:val="0"/>
        <w:autoSpaceDN w:val="0"/>
        <w:spacing w:before="310" w:after="0" w:line="367" w:lineRule="auto"/>
        <w:ind w:left="180" w:right="6912" w:hanging="180"/>
        <w:rPr>
          <w:lang w:val="ru-RU"/>
        </w:rPr>
      </w:pP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66027F" w:rsidRPr="006878EA" w:rsidRDefault="006878EA">
      <w:pPr>
        <w:tabs>
          <w:tab w:val="left" w:pos="180"/>
        </w:tabs>
        <w:autoSpaceDE w:val="0"/>
        <w:autoSpaceDN w:val="0"/>
        <w:spacing w:before="672" w:after="0" w:line="446" w:lineRule="auto"/>
        <w:rPr>
          <w:lang w:val="ru-RU"/>
        </w:rPr>
      </w:pP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перечислять и характеризовать виды современных технологий;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технологии для решения возникающих задач;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 </w:t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не только функциональных, но и эстетичных промышленных изделий; </w:t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информационно-когнитивными технологиями преобразования данных в информацию и информации в знание;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перечислять инструменты и оборудование, используемое при обработке различных материалов (древесины, металлов и сплавов, полимеров, текстиля, сельскохозяйственной продукции, продуктов питания);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области применения технологий, понимать их возможности и ограничения;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условия применимости технологии с позиций экологической защищённости;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модернизировать и создавать технологии обработки известных материалов;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значимые для конкретного человека потребности;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перечислять и характеризовать продукты питания;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перечислять виды и названия народных промыслов и ремёсел;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использование </w:t>
      </w:r>
      <w:proofErr w:type="spellStart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нанотехнологий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различных областях;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экологические проблемы;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генеалогический метод;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роль прививок;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работу биодатчиков;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анализировать микробиологические технологии, методы генной инженерии.</w:t>
      </w:r>
    </w:p>
    <w:p w:rsidR="0066027F" w:rsidRPr="006878EA" w:rsidRDefault="0066027F">
      <w:pPr>
        <w:rPr>
          <w:lang w:val="ru-RU"/>
        </w:rPr>
        <w:sectPr w:rsidR="0066027F" w:rsidRPr="006878EA">
          <w:pgSz w:w="11900" w:h="16840"/>
          <w:pgMar w:top="286" w:right="668" w:bottom="356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66027F" w:rsidRPr="006878EA" w:rsidRDefault="0066027F">
      <w:pPr>
        <w:autoSpaceDE w:val="0"/>
        <w:autoSpaceDN w:val="0"/>
        <w:spacing w:after="258" w:line="220" w:lineRule="exact"/>
        <w:rPr>
          <w:lang w:val="ru-RU"/>
        </w:rPr>
      </w:pPr>
    </w:p>
    <w:p w:rsidR="0066027F" w:rsidRPr="006878EA" w:rsidRDefault="006878EA">
      <w:pPr>
        <w:tabs>
          <w:tab w:val="left" w:pos="180"/>
        </w:tabs>
        <w:autoSpaceDE w:val="0"/>
        <w:autoSpaceDN w:val="0"/>
        <w:spacing w:after="0" w:line="444" w:lineRule="auto"/>
        <w:rPr>
          <w:lang w:val="ru-RU"/>
        </w:rPr>
      </w:pP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основные этапы создания проектов от идеи до презентации и использования полученных результатов;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использовать программные сервисы для поддержки проектной деятельности;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необходимые опыты по исследованию свойств материалов;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инструменты и оборудование, необходимые для изготовления выбранного изделия по данной технологии;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технологии механической обработки конструкционных материалов;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изготавливаемого изделия, находить и устранять допущенные дефекты;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виды и назначение методов получения и преобразования конструкционных и текстильных материалов;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конструировать модели различных объектов и использовать их в практической деятельности;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модели машин и механизмов;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изготавливать изделие из конструкционных или поделочных материалов;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кулинарные блюда в соответствии с известными технологиями;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декоративно-прикладную обработку материалов;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изделий;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художественный образ и воплощать его в продукте;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швейных изделий;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основные приёмы и навыки решения изобретательских задач;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применять принципы ТРИЗ для решения технических задач; </w:t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презентовать изделие (продукт);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характеризовать современные и перспективные технологии производства и обработки материалов;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узнать о современных цифровых технологиях, их возможностях и ограничениях;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выявлять потребности современной техники в умных материалах;</w:t>
      </w:r>
    </w:p>
    <w:p w:rsidR="0066027F" w:rsidRPr="006878EA" w:rsidRDefault="0066027F">
      <w:pPr>
        <w:rPr>
          <w:lang w:val="ru-RU"/>
        </w:rPr>
        <w:sectPr w:rsidR="0066027F" w:rsidRPr="006878EA">
          <w:pgSz w:w="11900" w:h="16840"/>
          <w:pgMar w:top="478" w:right="658" w:bottom="296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66027F" w:rsidRPr="006878EA" w:rsidRDefault="0066027F">
      <w:pPr>
        <w:autoSpaceDE w:val="0"/>
        <w:autoSpaceDN w:val="0"/>
        <w:spacing w:after="210" w:line="220" w:lineRule="exact"/>
        <w:rPr>
          <w:lang w:val="ru-RU"/>
        </w:rPr>
      </w:pPr>
    </w:p>
    <w:p w:rsidR="0066027F" w:rsidRPr="006878EA" w:rsidRDefault="006878EA">
      <w:pPr>
        <w:tabs>
          <w:tab w:val="left" w:pos="180"/>
        </w:tabs>
        <w:autoSpaceDE w:val="0"/>
        <w:autoSpaceDN w:val="0"/>
        <w:spacing w:after="0" w:line="370" w:lineRule="auto"/>
        <w:rPr>
          <w:lang w:val="ru-RU"/>
        </w:rPr>
      </w:pP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«композиты», «</w:t>
      </w:r>
      <w:proofErr w:type="spellStart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», приводить примеры использования </w:t>
      </w:r>
      <w:proofErr w:type="spellStart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нанокомпозитов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 в технологиях, анализировать механические свойства композитов;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</w:t>
      </w:r>
      <w:proofErr w:type="spellStart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аллотропные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 соединения углерода, приводить примеры использования </w:t>
      </w:r>
      <w:proofErr w:type="spellStart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аллотропных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 соединений углерода;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востребованность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 на рынке труда;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изготовление субъективно нового продукта, опираясь на общую технологическую схему;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оценивать пределы применимости данной технологии, в том числе с экономических и экологических позиций.</w:t>
      </w:r>
    </w:p>
    <w:p w:rsidR="0066027F" w:rsidRPr="006878EA" w:rsidRDefault="006878EA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ВАРИАТИВНЫЙ МОДУЛЬ</w:t>
      </w:r>
    </w:p>
    <w:p w:rsidR="0066027F" w:rsidRPr="006878EA" w:rsidRDefault="006878EA">
      <w:pPr>
        <w:autoSpaceDE w:val="0"/>
        <w:autoSpaceDN w:val="0"/>
        <w:spacing w:before="670" w:after="250" w:line="434" w:lineRule="auto"/>
        <w:ind w:left="180" w:right="2448"/>
        <w:rPr>
          <w:lang w:val="ru-RU"/>
        </w:rPr>
      </w:pP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 характеризовать основные направления растениеводства;</w:t>
      </w:r>
    </w:p>
    <w:tbl>
      <w:tblPr>
        <w:tblW w:w="0" w:type="auto"/>
        <w:tblInd w:w="74" w:type="dxa"/>
        <w:tblLayout w:type="fixed"/>
        <w:tblLook w:val="04A0"/>
      </w:tblPr>
      <w:tblGrid>
        <w:gridCol w:w="1380"/>
        <w:gridCol w:w="1200"/>
        <w:gridCol w:w="2140"/>
        <w:gridCol w:w="880"/>
        <w:gridCol w:w="1480"/>
        <w:gridCol w:w="1340"/>
        <w:gridCol w:w="2060"/>
      </w:tblGrid>
      <w:tr w:rsidR="0066027F">
        <w:trPr>
          <w:trHeight w:hRule="exact" w:val="360"/>
        </w:trPr>
        <w:tc>
          <w:tcPr>
            <w:tcW w:w="138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описывать</w:t>
            </w:r>
            <w:proofErr w:type="spellEnd"/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4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получения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наиболее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60" w:type="dxa"/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60" w:after="0" w:line="230" w:lineRule="auto"/>
              <w:ind w:left="1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распространённой</w:t>
            </w:r>
            <w:proofErr w:type="spellEnd"/>
          </w:p>
        </w:tc>
      </w:tr>
    </w:tbl>
    <w:p w:rsidR="0066027F" w:rsidRPr="006878EA" w:rsidRDefault="006878EA">
      <w:pPr>
        <w:autoSpaceDE w:val="0"/>
        <w:autoSpaceDN w:val="0"/>
        <w:spacing w:before="36" w:after="0" w:line="478" w:lineRule="auto"/>
        <w:ind w:left="180" w:hanging="18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растениеводческой продукции своего региона;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и свойства почв данного региона;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назвать ручные и механизированные инструменты обработки почвы;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культурные растения по различным основаниям;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полезные дикорастущие растения и знать их свойства;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назвать опасные для человека дикорастущие растения;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полезные для человека грибы;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опасные для человека грибы;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методами сбора, переработки и хранения полезных дикорастущих растений и их плодов; владеть методами сбора, переработки и хранения полезных для человека грибов;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основные направления </w:t>
      </w:r>
      <w:proofErr w:type="spellStart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цифровизации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 и роботизации в растениеводстве;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получить возможность научиться использовать цифровые устройства и программные сервисы в</w:t>
      </w:r>
    </w:p>
    <w:p w:rsidR="0066027F" w:rsidRPr="006878EA" w:rsidRDefault="0066027F">
      <w:pPr>
        <w:rPr>
          <w:lang w:val="ru-RU"/>
        </w:rPr>
        <w:sectPr w:rsidR="0066027F" w:rsidRPr="006878EA">
          <w:pgSz w:w="11900" w:h="16840"/>
          <w:pgMar w:top="430" w:right="660" w:bottom="43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66027F" w:rsidRPr="006878EA" w:rsidRDefault="0066027F">
      <w:pPr>
        <w:autoSpaceDE w:val="0"/>
        <w:autoSpaceDN w:val="0"/>
        <w:spacing w:after="66" w:line="220" w:lineRule="exact"/>
        <w:rPr>
          <w:lang w:val="ru-RU"/>
        </w:rPr>
      </w:pPr>
    </w:p>
    <w:p w:rsidR="0066027F" w:rsidRPr="006878EA" w:rsidRDefault="006878EA">
      <w:pPr>
        <w:tabs>
          <w:tab w:val="left" w:pos="180"/>
        </w:tabs>
        <w:autoSpaceDE w:val="0"/>
        <w:autoSpaceDN w:val="0"/>
        <w:spacing w:after="0" w:line="341" w:lineRule="auto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технологии растениеводства; </w:t>
      </w:r>
      <w:r w:rsidRPr="006878EA">
        <w:rPr>
          <w:lang w:val="ru-RU"/>
        </w:rPr>
        <w:br/>
      </w:r>
      <w:r w:rsidRPr="006878EA">
        <w:rPr>
          <w:lang w:val="ru-RU"/>
        </w:rPr>
        <w:tab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мир профессий, связанных с растениеводством, их </w:t>
      </w:r>
      <w:proofErr w:type="spellStart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востребованность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 на рынке труда.</w:t>
      </w:r>
    </w:p>
    <w:p w:rsidR="0066027F" w:rsidRPr="006878EA" w:rsidRDefault="0066027F">
      <w:pPr>
        <w:rPr>
          <w:lang w:val="ru-RU"/>
        </w:rPr>
        <w:sectPr w:rsidR="0066027F" w:rsidRPr="006878EA">
          <w:pgSz w:w="11900" w:h="16840"/>
          <w:pgMar w:top="286" w:right="672" w:bottom="1440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66027F" w:rsidRPr="006878EA" w:rsidRDefault="0066027F">
      <w:pPr>
        <w:autoSpaceDE w:val="0"/>
        <w:autoSpaceDN w:val="0"/>
        <w:spacing w:after="64" w:line="220" w:lineRule="exact"/>
        <w:rPr>
          <w:lang w:val="ru-RU"/>
        </w:rPr>
      </w:pPr>
    </w:p>
    <w:p w:rsidR="0066027F" w:rsidRDefault="006878E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666"/>
        <w:gridCol w:w="528"/>
        <w:gridCol w:w="1104"/>
        <w:gridCol w:w="1142"/>
        <w:gridCol w:w="864"/>
        <w:gridCol w:w="3422"/>
        <w:gridCol w:w="1452"/>
        <w:gridCol w:w="3928"/>
      </w:tblGrid>
      <w:tr w:rsidR="0066027F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66027F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F" w:rsidRDefault="0066027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F" w:rsidRDefault="0066027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F" w:rsidRDefault="0066027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F" w:rsidRDefault="0066027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F" w:rsidRDefault="0066027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F" w:rsidRDefault="0066027F"/>
        </w:tc>
      </w:tr>
      <w:tr w:rsidR="0066027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Производство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технология</w:t>
            </w:r>
            <w:proofErr w:type="spellEnd"/>
          </w:p>
        </w:tc>
      </w:tr>
      <w:tr w:rsidR="0066027F" w:rsidRPr="00AA13EB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Технологии и мир. Современная </w:t>
            </w:r>
            <w:proofErr w:type="spellStart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техносфера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01.09.2022 16.09.2022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виды транспорта по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различным основаниям;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технологии материального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производства и информационные технологии; называть основные сферы применения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традиционных технологий;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определить проблемы с транспортными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потоками в вашем населённом пункте и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предложить пути их решения;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80" w:after="0" w:line="254" w:lineRule="auto"/>
              <w:ind w:left="72" w:right="288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Портал корпорации «Российский учебник»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LECTAhttps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rosuchebnik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Современное экономическое образование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spb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economics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78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Единая Коллекция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 для учреждений общего и начального профессионального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образования.</w:t>
            </w:r>
          </w:p>
          <w:p w:rsidR="0066027F" w:rsidRPr="006878EA" w:rsidRDefault="006878EA">
            <w:pPr>
              <w:autoSpaceDE w:val="0"/>
              <w:autoSpaceDN w:val="0"/>
              <w:spacing w:before="18" w:after="0" w:line="250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Проект федерального центра информационно-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(ФЦИОР) </w:t>
            </w:r>
          </w:p>
        </w:tc>
      </w:tr>
      <w:tr w:rsidR="0066027F" w:rsidRPr="00AA13EB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35367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06.02.2023 10</w:t>
            </w:r>
            <w:r w:rsidR="006878E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эстетически значимых результатов труда;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известные народные промыслы России;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изготовить изделие в стиле выбранного народного ремесла;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Виртуальный вернисаж изделий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искусства (береста, золотое шитье, кожа и дерево, резьба по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дереву и капу, роспись по ткани, керамика и др.)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webvernisage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Портал корпорации «Российский учебник»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LECTAhttps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rosuchebnik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66027F">
        <w:trPr>
          <w:trHeight w:hRule="exact" w:val="3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</w:tr>
      <w:tr w:rsidR="0066027F" w:rsidRPr="00AA13E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2.</w:t>
            </w:r>
            <w:r w:rsidRPr="006878E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Технологии обработки материалов и пищевых продуктов</w:t>
            </w:r>
          </w:p>
        </w:tc>
      </w:tr>
      <w:tr w:rsidR="0066027F" w:rsidRPr="00AA13EB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как основа познания и практической деятельности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353673" w:rsidRDefault="00353673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07.11</w:t>
            </w:r>
            <w:r w:rsidR="006878EA" w:rsidRPr="003536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- 18.11</w:t>
            </w:r>
            <w:r w:rsidR="006878EA" w:rsidRPr="003536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определение модели;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моделей;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назначение моделей;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сходство и различие алгоритма и технологии как моделей процесса получения конкретного результата;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простейшие модели в процессе решения задач;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адекватность простейших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моделей моделируемому объекту и целям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моделирования;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Портал корпорации «Российский учебник»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LECTAhttps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rosuchebnik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с технологическими описаниями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праздничных поделок </w:t>
            </w:r>
            <w:r w:rsidRPr="006878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sneg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by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Академия школы дизайна </w:t>
            </w:r>
            <w:r w:rsidRPr="006878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designacademy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78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Единая Коллекция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 для учреждений общего и начального профессионального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образования.</w:t>
            </w:r>
          </w:p>
          <w:p w:rsidR="0066027F" w:rsidRPr="006878EA" w:rsidRDefault="006878EA">
            <w:pPr>
              <w:autoSpaceDE w:val="0"/>
              <w:autoSpaceDN w:val="0"/>
              <w:spacing w:before="20" w:after="0" w:line="250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Проект федерального центра информационно-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(ФЦИОР) </w:t>
            </w:r>
          </w:p>
        </w:tc>
      </w:tr>
    </w:tbl>
    <w:p w:rsidR="0066027F" w:rsidRPr="006878EA" w:rsidRDefault="0066027F">
      <w:pPr>
        <w:autoSpaceDE w:val="0"/>
        <w:autoSpaceDN w:val="0"/>
        <w:spacing w:after="0" w:line="14" w:lineRule="exact"/>
        <w:rPr>
          <w:lang w:val="ru-RU"/>
        </w:rPr>
      </w:pPr>
    </w:p>
    <w:p w:rsidR="0066027F" w:rsidRPr="006878EA" w:rsidRDefault="0066027F">
      <w:pPr>
        <w:rPr>
          <w:lang w:val="ru-RU"/>
        </w:rPr>
        <w:sectPr w:rsidR="0066027F" w:rsidRPr="006878EA">
          <w:pgSz w:w="16840" w:h="11900"/>
          <w:pgMar w:top="282" w:right="640" w:bottom="8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6027F" w:rsidRPr="006878EA" w:rsidRDefault="0066027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666"/>
        <w:gridCol w:w="528"/>
        <w:gridCol w:w="1104"/>
        <w:gridCol w:w="1142"/>
        <w:gridCol w:w="864"/>
        <w:gridCol w:w="3422"/>
        <w:gridCol w:w="1452"/>
        <w:gridCol w:w="3928"/>
      </w:tblGrid>
      <w:tr w:rsidR="0066027F" w:rsidRPr="00AA13EB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Материальныетехнологии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353673" w:rsidRDefault="00353673" w:rsidP="00353673">
            <w:pPr>
              <w:autoSpaceDE w:val="0"/>
              <w:autoSpaceDN w:val="0"/>
              <w:spacing w:before="78" w:after="0" w:line="245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21.11.2022 02</w:t>
            </w:r>
            <w:r w:rsidR="006878EA" w:rsidRPr="003536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.02.2023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этапы традиционной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технологической цепочки;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основные виды соединения деталей; осуществлять действия по пошиву изделий из текстильных материалов;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осуществлять действия по обработке пищевых продуктов и приготовлению блюд;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Игры и задачи на развитие творческого мышления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rozmisel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Сайт о стиле и моде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sarafan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Сайт о стиле и моде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shpilka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Сайт с технологическими описаниями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праздничных поделок </w:t>
            </w:r>
            <w:r w:rsidRPr="006878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sneg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by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5. Академия школы дизайна </w:t>
            </w:r>
            <w:r w:rsidRPr="006878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designacademy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6. Детский Театр Моды «Меланж»</w:t>
            </w:r>
            <w:r w:rsidRPr="006878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melange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by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Виртуальный вернисаж изделий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искусства </w:t>
            </w:r>
            <w:r w:rsidRPr="006878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webvernisage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8. Портал корпорации «Российский учебник»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LECTAhttps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rosuchebnik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6878EA" w:rsidRPr="00AA13EB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78EA" w:rsidRPr="006878EA" w:rsidRDefault="006878E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78EA" w:rsidRPr="006878EA" w:rsidRDefault="006878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Технологии кулинарной обработки пищевых продуктов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78EA" w:rsidRPr="006878EA" w:rsidRDefault="006878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78EA" w:rsidRPr="006878EA" w:rsidRDefault="006878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78EA" w:rsidRPr="006878EA" w:rsidRDefault="006878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78EA" w:rsidRPr="006878EA" w:rsidRDefault="006878E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19.09.2022-</w:t>
            </w:r>
            <w:r w:rsidR="0035367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21.10.2022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78EA" w:rsidRPr="006878EA" w:rsidRDefault="006878E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78EA" w:rsidRPr="006878EA" w:rsidRDefault="00D40C40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0C40" w:rsidRPr="006878EA" w:rsidRDefault="00D40C40" w:rsidP="00D40C4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Портал корпорации «Российский учебник»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LECTAhttps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rosuchebnik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878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Единая Коллекция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 для учреждений общего и начального профессионального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образования.</w:t>
            </w:r>
          </w:p>
          <w:p w:rsidR="006878EA" w:rsidRPr="006878EA" w:rsidRDefault="00D40C40" w:rsidP="00D40C40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Проект федерального центра информационно-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образовательных ресурсов (ФЦИОР)</w:t>
            </w:r>
          </w:p>
        </w:tc>
      </w:tr>
      <w:tr w:rsidR="0066027F">
        <w:trPr>
          <w:trHeight w:hRule="exact" w:val="3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</w:tr>
      <w:tr w:rsidR="0066027F" w:rsidRPr="00AA13E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3.</w:t>
            </w:r>
            <w:r w:rsidRPr="006878E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Растениеводство. 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Элементы технологии возделывания сельскохозяйственных культур</w:t>
            </w:r>
          </w:p>
        </w:tc>
      </w:tr>
      <w:tr w:rsidR="0066027F" w:rsidRPr="00AA13EB">
        <w:trPr>
          <w:trHeight w:hRule="exact" w:val="22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Полезные для человека дикорастущие растения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35367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10.03.2023 07</w:t>
            </w:r>
            <w:r w:rsidR="006878E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основные виды полезных для человека дикорастущих растений.</w:t>
            </w:r>
          </w:p>
          <w:p w:rsidR="0066027F" w:rsidRPr="006878EA" w:rsidRDefault="006878EA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фенологические наблюдения за дикорастущими растениями.</w:t>
            </w:r>
          </w:p>
          <w:p w:rsidR="0066027F" w:rsidRPr="006878EA" w:rsidRDefault="006878EA">
            <w:pPr>
              <w:autoSpaceDE w:val="0"/>
              <w:autoSpaceDN w:val="0"/>
              <w:spacing w:before="20" w:after="0" w:line="245" w:lineRule="auto"/>
              <w:ind w:left="72" w:right="86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Осуществлять поиск информации о дикорастущих полезных растениях.</w:t>
            </w:r>
          </w:p>
          <w:p w:rsidR="0066027F" w:rsidRPr="006878EA" w:rsidRDefault="006878EA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способы и методы заготовки и хранения дикорастущих полезных растений. </w:t>
            </w:r>
          </w:p>
          <w:p w:rsidR="0066027F" w:rsidRPr="006878EA" w:rsidRDefault="006878EA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 предъявлять информацию об использовании в медицине, </w:t>
            </w:r>
            <w:proofErr w:type="spellStart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фитотерапии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дизайне дикорастущих полезных растений.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Портал корпорации «Российский учебник»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LECTAhttps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rosuchebnik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878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Единая Коллекция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 для учреждений общего и начального профессионального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образования.</w:t>
            </w:r>
          </w:p>
          <w:p w:rsidR="0066027F" w:rsidRPr="006878EA" w:rsidRDefault="006878EA">
            <w:pPr>
              <w:autoSpaceDE w:val="0"/>
              <w:autoSpaceDN w:val="0"/>
              <w:spacing w:before="20" w:after="0" w:line="250" w:lineRule="auto"/>
              <w:ind w:left="72" w:right="576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Проект федерального центра информационно-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(ФЦИОР) </w:t>
            </w:r>
          </w:p>
        </w:tc>
      </w:tr>
      <w:tr w:rsidR="0066027F" w:rsidRPr="00AA13EB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3.2.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Сбор, заготовка и хранение полезных для человека дикорастущих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растений, их плодов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35367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  <w:r w:rsidR="006878E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 25.05.2023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технологические приёмы заготовки дикорастущих полезных растений. </w:t>
            </w:r>
          </w:p>
          <w:p w:rsidR="0066027F" w:rsidRPr="006878EA" w:rsidRDefault="006878EA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 предъявлять информацию о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современных технологиях заготовки и хранения дикорастущих полезных растениях.</w:t>
            </w:r>
          </w:p>
          <w:p w:rsidR="0066027F" w:rsidRPr="006878EA" w:rsidRDefault="006878EA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областью применения полезных дикорастущих растений и их плодов.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Портал корпорации «Российский учебник»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LECTAhttps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rosuchebnik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878E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Единая Коллекция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цифровых образовательных ресурсов для учреждений общего и начального профессионального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образования.</w:t>
            </w:r>
          </w:p>
          <w:p w:rsidR="0066027F" w:rsidRPr="006878EA" w:rsidRDefault="006878EA">
            <w:pPr>
              <w:autoSpaceDE w:val="0"/>
              <w:autoSpaceDN w:val="0"/>
              <w:spacing w:before="20" w:after="0" w:line="247" w:lineRule="auto"/>
              <w:ind w:left="72" w:right="576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fcior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Проект федерального центра информационно-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(ФЦИОР) </w:t>
            </w:r>
          </w:p>
        </w:tc>
      </w:tr>
      <w:tr w:rsidR="0066027F">
        <w:trPr>
          <w:trHeight w:hRule="exact" w:val="3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</w:tr>
      <w:tr w:rsidR="0066027F">
        <w:trPr>
          <w:trHeight w:hRule="exact" w:val="5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65</w:t>
            </w:r>
          </w:p>
        </w:tc>
        <w:tc>
          <w:tcPr>
            <w:tcW w:w="9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</w:tr>
    </w:tbl>
    <w:p w:rsidR="0066027F" w:rsidRDefault="0066027F">
      <w:pPr>
        <w:autoSpaceDE w:val="0"/>
        <w:autoSpaceDN w:val="0"/>
        <w:spacing w:after="0" w:line="14" w:lineRule="exact"/>
      </w:pPr>
    </w:p>
    <w:p w:rsidR="0066027F" w:rsidRDefault="0066027F">
      <w:pPr>
        <w:sectPr w:rsidR="0066027F">
          <w:pgSz w:w="16840" w:h="11900"/>
          <w:pgMar w:top="284" w:right="640" w:bottom="11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6027F" w:rsidRDefault="0066027F">
      <w:pPr>
        <w:autoSpaceDE w:val="0"/>
        <w:autoSpaceDN w:val="0"/>
        <w:spacing w:after="78" w:line="220" w:lineRule="exact"/>
      </w:pPr>
    </w:p>
    <w:p w:rsidR="0066027F" w:rsidRDefault="006878EA" w:rsidP="00353673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66027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66027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F" w:rsidRDefault="0066027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F" w:rsidRDefault="0066027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F" w:rsidRDefault="0066027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27F" w:rsidRDefault="0066027F"/>
        </w:tc>
      </w:tr>
      <w:tr w:rsidR="0066027F" w:rsidRPr="00AA13E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получения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современных материалов. Порошковая металлургия.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66027F" w:rsidRPr="00AA13EB">
        <w:trPr>
          <w:trHeight w:hRule="exact" w:val="183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Пластики и керамика.</w:t>
            </w:r>
          </w:p>
          <w:p w:rsidR="0066027F" w:rsidRPr="006878EA" w:rsidRDefault="006878E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Композитные материалы.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66027F" w:rsidRPr="00AA13E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71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66027F" w:rsidRPr="00AA13E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66027F" w:rsidRPr="00AA13E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66027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теме "Технологии и мир.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Современнаятехносфера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6027F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кулинарной обработки пищевых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продуктов.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6027F" w:rsidRDefault="0066027F">
      <w:pPr>
        <w:autoSpaceDE w:val="0"/>
        <w:autoSpaceDN w:val="0"/>
        <w:spacing w:after="0" w:line="14" w:lineRule="exact"/>
      </w:pPr>
    </w:p>
    <w:p w:rsidR="0066027F" w:rsidRDefault="0066027F">
      <w:pPr>
        <w:sectPr w:rsidR="0066027F">
          <w:pgSz w:w="11900" w:h="16840"/>
          <w:pgMar w:top="298" w:right="650" w:bottom="14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027F" w:rsidRDefault="006602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66027F" w:rsidRPr="00AA13E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Сервировка стола к обеду. Этикет.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Первичная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6027F" w:rsidRPr="00AA13E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Тепловая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приготовления блюд их птицы.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6027F" w:rsidRPr="00AA13E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приготовления блюд из птицы.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приготовления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блюд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6027F" w:rsidRPr="00AA13E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приготовления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блюд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приготовления сладостей, десертов,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напитков.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6027F" w:rsidRDefault="0066027F">
      <w:pPr>
        <w:autoSpaceDE w:val="0"/>
        <w:autoSpaceDN w:val="0"/>
        <w:spacing w:after="0" w:line="14" w:lineRule="exact"/>
      </w:pPr>
    </w:p>
    <w:p w:rsidR="0066027F" w:rsidRDefault="0066027F">
      <w:pPr>
        <w:sectPr w:rsidR="0066027F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027F" w:rsidRDefault="006602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66027F" w:rsidRPr="00AA13E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приготовления сладостей, десертов,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напитков.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Текстильное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материаловедение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66027F" w:rsidRPr="00AA13E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Ткани из волокон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животного происхождения.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66027F" w:rsidRPr="00AA13EB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 швейной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машине. Уход за швейной машиной.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Устранение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дефектов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машинной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66027F" w:rsidRPr="00AA13E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Технологии ручных и машинных работ.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66027F" w:rsidRPr="00AA13EB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Машинные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66027F" w:rsidRPr="006878EA" w:rsidRDefault="0066027F">
      <w:pPr>
        <w:autoSpaceDE w:val="0"/>
        <w:autoSpaceDN w:val="0"/>
        <w:spacing w:after="0" w:line="14" w:lineRule="exact"/>
        <w:rPr>
          <w:lang w:val="ru-RU"/>
        </w:rPr>
      </w:pPr>
    </w:p>
    <w:p w:rsidR="0066027F" w:rsidRPr="006878EA" w:rsidRDefault="0066027F">
      <w:pPr>
        <w:rPr>
          <w:lang w:val="ru-RU"/>
        </w:rPr>
        <w:sectPr w:rsidR="0066027F" w:rsidRPr="006878EA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027F" w:rsidRPr="006878EA" w:rsidRDefault="0066027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66027F" w:rsidRPr="00AA13E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плечевой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одежды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66027F" w:rsidRPr="00AA13EB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плечевой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одежды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плечевой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одежды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66027F" w:rsidRPr="00AA13E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плечевой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одежды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66027F" w:rsidRPr="00AA13E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раскроя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плечевой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одежды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раскроя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плечевой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одежды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66027F" w:rsidRPr="006878EA" w:rsidRDefault="0066027F">
      <w:pPr>
        <w:autoSpaceDE w:val="0"/>
        <w:autoSpaceDN w:val="0"/>
        <w:spacing w:after="0" w:line="14" w:lineRule="exact"/>
        <w:rPr>
          <w:lang w:val="ru-RU"/>
        </w:rPr>
      </w:pPr>
    </w:p>
    <w:p w:rsidR="0066027F" w:rsidRPr="006878EA" w:rsidRDefault="0066027F">
      <w:pPr>
        <w:rPr>
          <w:lang w:val="ru-RU"/>
        </w:rPr>
        <w:sectPr w:rsidR="0066027F" w:rsidRPr="006878EA">
          <w:pgSz w:w="11900" w:h="16840"/>
          <w:pgMar w:top="284" w:right="650" w:bottom="12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027F" w:rsidRPr="006878EA" w:rsidRDefault="0066027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66027F" w:rsidRPr="00AA13E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Дублирование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мелких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обработки среднего и плечевых срезов, нижних срезов рукавов.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и проведение примерки изделия.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обработки срезов </w:t>
            </w:r>
            <w:proofErr w:type="spellStart"/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подкройной</w:t>
            </w:r>
            <w:proofErr w:type="spellEnd"/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обтачкой.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обработки срезов </w:t>
            </w:r>
            <w:proofErr w:type="spellStart"/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подкройной</w:t>
            </w:r>
            <w:proofErr w:type="spellEnd"/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обтачкой.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66027F" w:rsidRPr="006878EA" w:rsidRDefault="0066027F">
      <w:pPr>
        <w:autoSpaceDE w:val="0"/>
        <w:autoSpaceDN w:val="0"/>
        <w:spacing w:after="0" w:line="14" w:lineRule="exact"/>
        <w:rPr>
          <w:lang w:val="ru-RU"/>
        </w:rPr>
      </w:pPr>
    </w:p>
    <w:p w:rsidR="0066027F" w:rsidRPr="006878EA" w:rsidRDefault="0066027F">
      <w:pPr>
        <w:rPr>
          <w:lang w:val="ru-RU"/>
        </w:rPr>
        <w:sectPr w:rsidR="0066027F" w:rsidRPr="006878EA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027F" w:rsidRPr="006878EA" w:rsidRDefault="0066027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66027F" w:rsidRPr="00AA13E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боковых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срезов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боковых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срезов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обработки нижнего среза изделия.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обработки нижнего среза изделия.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66027F" w:rsidRPr="006878EA" w:rsidRDefault="0066027F">
      <w:pPr>
        <w:autoSpaceDE w:val="0"/>
        <w:autoSpaceDN w:val="0"/>
        <w:spacing w:after="0" w:line="14" w:lineRule="exact"/>
        <w:rPr>
          <w:lang w:val="ru-RU"/>
        </w:rPr>
      </w:pPr>
    </w:p>
    <w:p w:rsidR="0066027F" w:rsidRPr="006878EA" w:rsidRDefault="0066027F">
      <w:pPr>
        <w:rPr>
          <w:lang w:val="ru-RU"/>
        </w:rPr>
        <w:sectPr w:rsidR="0066027F" w:rsidRPr="006878EA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027F" w:rsidRPr="006878EA" w:rsidRDefault="0066027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66027F" w:rsidRPr="00AA13E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вышивка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образцов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вышивки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Вышивание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швом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крест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Вышивание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швом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крест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Вышивание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свободному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контуру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Вышивание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свободному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контуру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66027F" w:rsidRPr="006878EA" w:rsidRDefault="0066027F">
      <w:pPr>
        <w:autoSpaceDE w:val="0"/>
        <w:autoSpaceDN w:val="0"/>
        <w:spacing w:after="0" w:line="14" w:lineRule="exact"/>
        <w:rPr>
          <w:lang w:val="ru-RU"/>
        </w:rPr>
      </w:pPr>
    </w:p>
    <w:p w:rsidR="0066027F" w:rsidRPr="006878EA" w:rsidRDefault="0066027F">
      <w:pPr>
        <w:rPr>
          <w:lang w:val="ru-RU"/>
        </w:rPr>
        <w:sectPr w:rsidR="0066027F" w:rsidRPr="006878EA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027F" w:rsidRPr="006878EA" w:rsidRDefault="0066027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66027F" w:rsidRPr="00AA13E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Штриховая гладь, шов "французский узелок".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Штриховая гладь, шов "французский узелок".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Разработка и реализация творческого проекта по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художественной обработке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Разработка и реализация творческого проекта по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художественной обработке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флористики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66027F" w:rsidRPr="00AA13E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флористики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66027F" w:rsidRPr="00AA13EB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Технологические приёмы аранжировки цветочных композиций.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</w:tbl>
    <w:p w:rsidR="0066027F" w:rsidRPr="006878EA" w:rsidRDefault="0066027F">
      <w:pPr>
        <w:autoSpaceDE w:val="0"/>
        <w:autoSpaceDN w:val="0"/>
        <w:spacing w:after="0" w:line="14" w:lineRule="exact"/>
        <w:rPr>
          <w:lang w:val="ru-RU"/>
        </w:rPr>
      </w:pPr>
    </w:p>
    <w:p w:rsidR="0066027F" w:rsidRPr="006878EA" w:rsidRDefault="0066027F">
      <w:pPr>
        <w:rPr>
          <w:lang w:val="ru-RU"/>
        </w:rPr>
        <w:sectPr w:rsidR="0066027F" w:rsidRPr="006878EA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027F" w:rsidRPr="006878EA" w:rsidRDefault="0066027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66027F" w:rsidRPr="00AA13EB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Технологические приёмы аранжировки цветочных композиций.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Комнатные растения в интерьере квартиры.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66027F" w:rsidRPr="00AA13E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66027F" w:rsidRPr="00AA13E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ландшафтного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дизайна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66027F" w:rsidRPr="00AA13E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ландшафтного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дизайна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66027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 по темам "Флористика",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"Ландшафтный дизайн".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6027F" w:rsidRPr="00AA13EB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Разработка и реализация творческого проекта по флористике или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ландшафтному дизайну.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66027F" w:rsidRPr="006878EA" w:rsidRDefault="0066027F">
      <w:pPr>
        <w:autoSpaceDE w:val="0"/>
        <w:autoSpaceDN w:val="0"/>
        <w:spacing w:after="0" w:line="14" w:lineRule="exact"/>
        <w:rPr>
          <w:lang w:val="ru-RU"/>
        </w:rPr>
      </w:pPr>
    </w:p>
    <w:p w:rsidR="0066027F" w:rsidRPr="006878EA" w:rsidRDefault="0066027F">
      <w:pPr>
        <w:rPr>
          <w:lang w:val="ru-RU"/>
        </w:rPr>
        <w:sectPr w:rsidR="0066027F" w:rsidRPr="006878EA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027F" w:rsidRPr="006878EA" w:rsidRDefault="0066027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66027F" w:rsidRPr="00AA13EB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Разработка и реализация творческого проекта по флористике или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ландшафтному дизайну.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Разработка и реализация творческого проекта по флористике или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ландшафтному дизайну.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Сбор, заготовка и хранение полезных для человека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дикорастущих растений, их плодов.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 "Сбор, заготовка и хранение полезных для человека дикорастущих растений и плодов".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6027F" w:rsidRDefault="0066027F">
      <w:pPr>
        <w:autoSpaceDE w:val="0"/>
        <w:autoSpaceDN w:val="0"/>
        <w:spacing w:after="0" w:line="14" w:lineRule="exact"/>
      </w:pPr>
    </w:p>
    <w:p w:rsidR="0066027F" w:rsidRDefault="0066027F">
      <w:pPr>
        <w:sectPr w:rsidR="0066027F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027F" w:rsidRDefault="0066027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66027F" w:rsidRPr="00AA13EB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Разработка и реализация творческого проекта по сбору, заготовке и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хранению полезных для человека дикорастущих растений и плодов.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Разработка и реализация творческого проекта по сбору, заготовке и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хранению полезных для человека дикорастущих растений и плодов.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 w:rsidRPr="00AA13EB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Разработка и реализация творческого проекта по сбору, заготовке и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хранению полезных для человека дикорастущих растений и плодов.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6878EA">
              <w:rPr>
                <w:lang w:val="ru-RU"/>
              </w:rPr>
              <w:br/>
            </w: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6027F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Pr="006878EA" w:rsidRDefault="006878E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878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878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027F" w:rsidRDefault="0066027F"/>
        </w:tc>
      </w:tr>
    </w:tbl>
    <w:p w:rsidR="0066027F" w:rsidRDefault="0066027F">
      <w:pPr>
        <w:autoSpaceDE w:val="0"/>
        <w:autoSpaceDN w:val="0"/>
        <w:spacing w:after="0" w:line="14" w:lineRule="exact"/>
      </w:pPr>
    </w:p>
    <w:p w:rsidR="0066027F" w:rsidRDefault="0066027F">
      <w:pPr>
        <w:sectPr w:rsidR="0066027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027F" w:rsidRDefault="0066027F">
      <w:pPr>
        <w:autoSpaceDE w:val="0"/>
        <w:autoSpaceDN w:val="0"/>
        <w:spacing w:after="78" w:line="220" w:lineRule="exact"/>
      </w:pPr>
    </w:p>
    <w:p w:rsidR="0066027F" w:rsidRDefault="006878E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6027F" w:rsidRDefault="006878E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6027F" w:rsidRPr="006878EA" w:rsidRDefault="006878EA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Технология. 7 класс/Тищенко А.Т., Синица Н.В., Общество с ограниченной ответственностью</w:t>
      </w:r>
      <w:proofErr w:type="gramStart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здательский центр ВЕНТАНА-ГРАФ»; Акционерное общество «Издательство Просвещение»; Введите свой вариант:</w:t>
      </w:r>
    </w:p>
    <w:p w:rsidR="0066027F" w:rsidRPr="006878EA" w:rsidRDefault="006878EA">
      <w:pPr>
        <w:autoSpaceDE w:val="0"/>
        <w:autoSpaceDN w:val="0"/>
        <w:spacing w:before="262" w:after="0" w:line="230" w:lineRule="auto"/>
        <w:rPr>
          <w:lang w:val="ru-RU"/>
        </w:rPr>
      </w:pP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6027F" w:rsidRPr="006878EA" w:rsidRDefault="006878EA">
      <w:pPr>
        <w:autoSpaceDE w:val="0"/>
        <w:autoSpaceDN w:val="0"/>
        <w:spacing w:before="166" w:after="0" w:line="262" w:lineRule="auto"/>
        <w:ind w:right="4752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1. Технология. 7 класс. Учебник (авторы А. Т. Тищенко, Н. В. Синица).</w:t>
      </w:r>
    </w:p>
    <w:p w:rsidR="0066027F" w:rsidRPr="006878EA" w:rsidRDefault="006878EA">
      <w:pPr>
        <w:autoSpaceDE w:val="0"/>
        <w:autoSpaceDN w:val="0"/>
        <w:spacing w:before="72" w:after="0" w:line="262" w:lineRule="auto"/>
        <w:ind w:right="4608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2. Технология. 7 класс. Электронная форма учебника (</w:t>
      </w:r>
      <w:proofErr w:type="spellStart"/>
      <w:proofErr w:type="gramStart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ав-торы</w:t>
      </w:r>
      <w:proofErr w:type="spellEnd"/>
      <w:proofErr w:type="gram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 А. Т. Тищенко, Н. В. Синица).</w:t>
      </w:r>
    </w:p>
    <w:p w:rsidR="0066027F" w:rsidRPr="006878EA" w:rsidRDefault="006878EA">
      <w:pPr>
        <w:autoSpaceDE w:val="0"/>
        <w:autoSpaceDN w:val="0"/>
        <w:spacing w:before="70" w:after="0" w:line="262" w:lineRule="auto"/>
        <w:ind w:right="4896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3. Технология. 7 класс. Методическое пособие (авторы А. Т. Тищенко, Н. В. Синица).</w:t>
      </w:r>
    </w:p>
    <w:p w:rsidR="0066027F" w:rsidRPr="006878EA" w:rsidRDefault="006878EA">
      <w:pPr>
        <w:autoSpaceDE w:val="0"/>
        <w:autoSpaceDN w:val="0"/>
        <w:spacing w:before="70" w:after="0" w:line="230" w:lineRule="auto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4. Технология. 7 класс. Рабочая тетрадь (авторы А. Т. Тищенко, Н. В. Синица</w:t>
      </w:r>
    </w:p>
    <w:p w:rsidR="0066027F" w:rsidRPr="006878EA" w:rsidRDefault="006878EA">
      <w:pPr>
        <w:autoSpaceDE w:val="0"/>
        <w:autoSpaceDN w:val="0"/>
        <w:spacing w:before="262" w:after="0" w:line="230" w:lineRule="auto"/>
        <w:rPr>
          <w:lang w:val="ru-RU"/>
        </w:rPr>
      </w:pP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6027F" w:rsidRPr="006878EA" w:rsidRDefault="006878EA">
      <w:pPr>
        <w:autoSpaceDE w:val="0"/>
        <w:autoSpaceDN w:val="0"/>
        <w:spacing w:before="502" w:after="0"/>
        <w:ind w:right="720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1. Игры и задачи на развитие творческого мышления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rozmisel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2. Сайт о стиле и моде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sarafan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3. Сайт о стиле и моде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shpilka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4. Сайт с технологическими описаниями изготовления праздничных поделок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sneg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by</w:t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 5.</w:t>
      </w:r>
    </w:p>
    <w:p w:rsidR="0066027F" w:rsidRPr="006878EA" w:rsidRDefault="006878EA">
      <w:pPr>
        <w:autoSpaceDE w:val="0"/>
        <w:autoSpaceDN w:val="0"/>
        <w:spacing w:before="70" w:after="0" w:line="286" w:lineRule="auto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Академия школы дизайна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designacademy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6. Современное экономическое образование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spb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economics</w:t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7. Детский Театр Моды «Меланж»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melange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by</w:t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8. Виртуальный вернисаж изделий декоративно-прикладного искусства (береста, золотое шитье, кожа и дерево, резьба по дереву и капу, роспись по ткани, керамика и др.) </w:t>
      </w:r>
      <w:r w:rsidRPr="006878E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webvernisage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корпорации «Российский учебник»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LECTAhttps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10. Единая Коллекция цифровых образовательных ресурсов для учреждений общего и начального профессионального образования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11. Проект федерального центра информационно-образовательных ресурсов (ФЦИОР) </w:t>
      </w:r>
      <w:r w:rsidRPr="006878E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p w:rsidR="0066027F" w:rsidRPr="006878EA" w:rsidRDefault="0066027F">
      <w:pPr>
        <w:rPr>
          <w:lang w:val="ru-RU"/>
        </w:rPr>
        <w:sectPr w:rsidR="0066027F" w:rsidRPr="006878E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027F" w:rsidRPr="006878EA" w:rsidRDefault="0066027F">
      <w:pPr>
        <w:autoSpaceDE w:val="0"/>
        <w:autoSpaceDN w:val="0"/>
        <w:spacing w:after="78" w:line="220" w:lineRule="exact"/>
        <w:rPr>
          <w:lang w:val="ru-RU"/>
        </w:rPr>
      </w:pPr>
    </w:p>
    <w:p w:rsidR="0066027F" w:rsidRPr="006878EA" w:rsidRDefault="006878EA">
      <w:pPr>
        <w:autoSpaceDE w:val="0"/>
        <w:autoSpaceDN w:val="0"/>
        <w:spacing w:after="0" w:line="230" w:lineRule="auto"/>
        <w:rPr>
          <w:lang w:val="ru-RU"/>
        </w:rPr>
      </w:pP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6027F" w:rsidRPr="006878EA" w:rsidRDefault="006878EA">
      <w:pPr>
        <w:autoSpaceDE w:val="0"/>
        <w:autoSpaceDN w:val="0"/>
        <w:spacing w:before="346" w:after="0" w:line="230" w:lineRule="auto"/>
        <w:rPr>
          <w:lang w:val="ru-RU"/>
        </w:rPr>
      </w:pP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66027F" w:rsidRPr="006878EA" w:rsidRDefault="006878EA">
      <w:pPr>
        <w:autoSpaceDE w:val="0"/>
        <w:autoSpaceDN w:val="0"/>
        <w:spacing w:before="166" w:after="0" w:line="262" w:lineRule="auto"/>
        <w:ind w:right="5472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Печатные демонстрационные пособия: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1. Комплект тематических таблиц по кулинарии.</w:t>
      </w:r>
    </w:p>
    <w:p w:rsidR="0066027F" w:rsidRPr="006878EA" w:rsidRDefault="006878EA">
      <w:pPr>
        <w:autoSpaceDE w:val="0"/>
        <w:autoSpaceDN w:val="0"/>
        <w:spacing w:before="70" w:after="0" w:line="262" w:lineRule="auto"/>
        <w:ind w:right="3312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2. Комплект тематических таблиц по изготовлению швейных изделий. 3. Комплект тематических таблиц по материаловедению.</w:t>
      </w:r>
    </w:p>
    <w:p w:rsidR="0066027F" w:rsidRPr="006878EA" w:rsidRDefault="006878EA">
      <w:pPr>
        <w:autoSpaceDE w:val="0"/>
        <w:autoSpaceDN w:val="0"/>
        <w:spacing w:before="70" w:after="0" w:line="230" w:lineRule="auto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4. Комплект тематических таблиц по машиноведению.</w:t>
      </w:r>
    </w:p>
    <w:p w:rsidR="0066027F" w:rsidRPr="006878EA" w:rsidRDefault="006878EA">
      <w:pPr>
        <w:autoSpaceDE w:val="0"/>
        <w:autoSpaceDN w:val="0"/>
        <w:spacing w:before="406" w:after="0" w:line="278" w:lineRule="auto"/>
        <w:ind w:right="5184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Натуральные объекты: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1. Коллекция "Хлопок"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2. Коллекция "Лен"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3. Коллекция "Волокна животного происхождения"</w:t>
      </w:r>
    </w:p>
    <w:p w:rsidR="0066027F" w:rsidRPr="006878EA" w:rsidRDefault="006878EA">
      <w:pPr>
        <w:autoSpaceDE w:val="0"/>
        <w:autoSpaceDN w:val="0"/>
        <w:spacing w:before="406" w:after="0" w:line="271" w:lineRule="auto"/>
        <w:ind w:right="7056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Технические средства обучения: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1. Классная магнитная доска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2. Компьютер.</w:t>
      </w:r>
    </w:p>
    <w:p w:rsidR="0066027F" w:rsidRPr="006878EA" w:rsidRDefault="006878EA">
      <w:pPr>
        <w:autoSpaceDE w:val="0"/>
        <w:autoSpaceDN w:val="0"/>
        <w:spacing w:before="70" w:after="0" w:line="230" w:lineRule="auto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proofErr w:type="spellStart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>Мультимедийный</w:t>
      </w:r>
      <w:proofErr w:type="spellEnd"/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проектор.</w:t>
      </w:r>
    </w:p>
    <w:p w:rsidR="0066027F" w:rsidRPr="006878EA" w:rsidRDefault="006878EA">
      <w:pPr>
        <w:autoSpaceDE w:val="0"/>
        <w:autoSpaceDN w:val="0"/>
        <w:spacing w:before="934" w:after="0" w:line="230" w:lineRule="auto"/>
        <w:rPr>
          <w:lang w:val="ru-RU"/>
        </w:rPr>
      </w:pPr>
      <w:r w:rsidRPr="006878E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66027F" w:rsidRPr="006878EA" w:rsidRDefault="006878EA">
      <w:pPr>
        <w:autoSpaceDE w:val="0"/>
        <w:autoSpaceDN w:val="0"/>
        <w:spacing w:before="502" w:after="0" w:line="290" w:lineRule="auto"/>
        <w:ind w:right="6768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1. Швейные машинки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2. Наборы игл для ручных работ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3. Наборы игл для швейных машин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4. Напёрстки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5. Ножницы для ткани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6. Ножницы для бумаги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7. Портновские булавки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8. Игольницы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9. Сантиметровые ленты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10. Тесьма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11. Швейные нитки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12. Лоскуты ткани (разного состава)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13. Гладильная доска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14. Утюг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15. Лекала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16. Угольники, линейки для раскроя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17. Портновские линейки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18. Портновские мелки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19. Электрические печи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20. Набор кухонной посуды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21. Набор столовой посуды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22.Набор чайной посуды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23. Моющие средства для посуды </w:t>
      </w:r>
    </w:p>
    <w:p w:rsidR="0066027F" w:rsidRPr="006878EA" w:rsidRDefault="0066027F">
      <w:pPr>
        <w:rPr>
          <w:lang w:val="ru-RU"/>
        </w:rPr>
        <w:sectPr w:rsidR="0066027F" w:rsidRPr="006878EA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027F" w:rsidRPr="006878EA" w:rsidRDefault="0066027F">
      <w:pPr>
        <w:autoSpaceDE w:val="0"/>
        <w:autoSpaceDN w:val="0"/>
        <w:spacing w:after="66" w:line="220" w:lineRule="exact"/>
        <w:rPr>
          <w:lang w:val="ru-RU"/>
        </w:rPr>
      </w:pPr>
    </w:p>
    <w:p w:rsidR="0066027F" w:rsidRPr="00B403C1" w:rsidRDefault="006878EA">
      <w:pPr>
        <w:autoSpaceDE w:val="0"/>
        <w:autoSpaceDN w:val="0"/>
        <w:spacing w:after="0" w:line="283" w:lineRule="auto"/>
        <w:ind w:right="4896"/>
        <w:rPr>
          <w:lang w:val="ru-RU"/>
        </w:rPr>
      </w:pP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24. Губки для мытья посуды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25. Полотенца для посуды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26. Комплекты спецодежды (фартук, косынка)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27. Кашпо для цветов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28. Совки для работ с грунтом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29. Лейки для поливки комнатных растений </w:t>
      </w:r>
      <w:r w:rsidRPr="006878EA">
        <w:rPr>
          <w:lang w:val="ru-RU"/>
        </w:rPr>
        <w:br/>
      </w:r>
      <w:r w:rsidRPr="006878EA">
        <w:rPr>
          <w:rFonts w:ascii="Times New Roman" w:eastAsia="Times New Roman" w:hAnsi="Times New Roman"/>
          <w:color w:val="000000"/>
          <w:sz w:val="24"/>
          <w:lang w:val="ru-RU"/>
        </w:rPr>
        <w:t xml:space="preserve">30. </w:t>
      </w:r>
      <w:r w:rsidRPr="00B403C1">
        <w:rPr>
          <w:rFonts w:ascii="Times New Roman" w:eastAsia="Times New Roman" w:hAnsi="Times New Roman"/>
          <w:color w:val="000000"/>
          <w:sz w:val="24"/>
          <w:lang w:val="ru-RU"/>
        </w:rPr>
        <w:t>Защитные перчатки</w:t>
      </w:r>
    </w:p>
    <w:p w:rsidR="0066027F" w:rsidRPr="00B403C1" w:rsidRDefault="0066027F">
      <w:pPr>
        <w:rPr>
          <w:lang w:val="ru-RU"/>
        </w:rPr>
      </w:pPr>
    </w:p>
    <w:p w:rsidR="00331992" w:rsidRPr="00B403C1" w:rsidRDefault="00331992">
      <w:pPr>
        <w:rPr>
          <w:lang w:val="ru-RU"/>
        </w:rPr>
      </w:pPr>
    </w:p>
    <w:p w:rsidR="00331992" w:rsidRPr="00331992" w:rsidRDefault="00331992" w:rsidP="003319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33199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Критерии оценки знаний, умений и навыков обучающихся</w:t>
      </w:r>
    </w:p>
    <w:p w:rsidR="00331992" w:rsidRPr="00DD1ABA" w:rsidRDefault="00331992" w:rsidP="00331992">
      <w:pPr>
        <w:spacing w:after="0" w:line="0" w:lineRule="atLeast"/>
        <w:ind w:firstLine="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1992" w:rsidRPr="00DD1ABA" w:rsidRDefault="00331992" w:rsidP="00331992">
      <w:pPr>
        <w:spacing w:after="160" w:line="259" w:lineRule="auto"/>
        <w:ind w:firstLine="708"/>
        <w:rPr>
          <w:rFonts w:ascii="Times New Roman" w:eastAsiaTheme="minorHAnsi" w:hAnsi="Times New Roman"/>
          <w:b/>
          <w:sz w:val="24"/>
          <w:szCs w:val="24"/>
          <w:u w:val="single"/>
          <w:lang w:val="ru-RU"/>
        </w:rPr>
      </w:pPr>
      <w:r w:rsidRPr="00DD1ABA">
        <w:rPr>
          <w:rFonts w:ascii="Times New Roman" w:eastAsiaTheme="minorHAnsi" w:hAnsi="Times New Roman"/>
          <w:b/>
          <w:sz w:val="24"/>
          <w:szCs w:val="24"/>
          <w:u w:val="single"/>
          <w:lang w:val="ru-RU"/>
        </w:rPr>
        <w:t>Примерные нормы оценки практической работы</w:t>
      </w:r>
    </w:p>
    <w:p w:rsidR="00331992" w:rsidRPr="00DD1ABA" w:rsidRDefault="00331992" w:rsidP="00331992">
      <w:pPr>
        <w:spacing w:after="0"/>
        <w:ind w:firstLine="708"/>
        <w:jc w:val="both"/>
        <w:rPr>
          <w:rFonts w:ascii="Times New Roman" w:eastAsiaTheme="minorHAnsi" w:hAnsi="Times New Roman"/>
          <w:b/>
          <w:i/>
          <w:sz w:val="24"/>
          <w:szCs w:val="24"/>
          <w:lang w:val="ru-RU"/>
        </w:rPr>
      </w:pPr>
      <w:r w:rsidRPr="00DD1ABA">
        <w:rPr>
          <w:rFonts w:ascii="Times New Roman" w:eastAsiaTheme="minorHAnsi" w:hAnsi="Times New Roman"/>
          <w:b/>
          <w:i/>
          <w:sz w:val="24"/>
          <w:szCs w:val="24"/>
          <w:lang w:val="ru-RU"/>
        </w:rPr>
        <w:t>Организация труда.</w:t>
      </w:r>
    </w:p>
    <w:p w:rsidR="00331992" w:rsidRPr="00DD1ABA" w:rsidRDefault="00331992" w:rsidP="00331992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D1ABA">
        <w:rPr>
          <w:rFonts w:ascii="Times New Roman" w:eastAsiaTheme="minorHAnsi" w:hAnsi="Times New Roman"/>
          <w:b/>
          <w:sz w:val="24"/>
          <w:szCs w:val="24"/>
          <w:lang w:val="ru-RU"/>
        </w:rPr>
        <w:t>Отметка «5»</w:t>
      </w:r>
      <w:r w:rsidRPr="00DD1ABA">
        <w:rPr>
          <w:rFonts w:ascii="Times New Roman" w:eastAsiaTheme="minorHAnsi" w:hAnsi="Times New Roman"/>
          <w:sz w:val="24"/>
          <w:szCs w:val="24"/>
          <w:lang w:val="ru-RU"/>
        </w:rPr>
        <w:t xml:space="preserve"> ставится,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331992" w:rsidRPr="00DD1ABA" w:rsidRDefault="00331992" w:rsidP="00331992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D1ABA">
        <w:rPr>
          <w:rFonts w:ascii="Times New Roman" w:eastAsiaTheme="minorHAnsi" w:hAnsi="Times New Roman"/>
          <w:b/>
          <w:sz w:val="24"/>
          <w:szCs w:val="24"/>
          <w:lang w:val="ru-RU"/>
        </w:rPr>
        <w:t>Отметка «4»</w:t>
      </w:r>
      <w:r w:rsidRPr="00DD1ABA">
        <w:rPr>
          <w:rFonts w:ascii="Times New Roman" w:eastAsiaTheme="minorHAnsi" w:hAnsi="Times New Roman"/>
          <w:sz w:val="24"/>
          <w:szCs w:val="24"/>
          <w:lang w:val="ru-RU"/>
        </w:rPr>
        <w:t xml:space="preserve"> ставится,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331992" w:rsidRPr="00DD1ABA" w:rsidRDefault="00331992" w:rsidP="00331992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D1ABA">
        <w:rPr>
          <w:rFonts w:ascii="Times New Roman" w:eastAsiaTheme="minorHAnsi" w:hAnsi="Times New Roman"/>
          <w:b/>
          <w:sz w:val="24"/>
          <w:szCs w:val="24"/>
          <w:lang w:val="ru-RU"/>
        </w:rPr>
        <w:t>Отметка «3»</w:t>
      </w:r>
      <w:r w:rsidRPr="00DD1ABA">
        <w:rPr>
          <w:rFonts w:ascii="Times New Roman" w:eastAsiaTheme="minorHAnsi" w:hAnsi="Times New Roman"/>
          <w:sz w:val="24"/>
          <w:szCs w:val="24"/>
          <w:lang w:val="ru-RU"/>
        </w:rPr>
        <w:t xml:space="preserve"> ставится,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331992" w:rsidRPr="00DD1ABA" w:rsidRDefault="00331992" w:rsidP="00331992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D1ABA">
        <w:rPr>
          <w:rFonts w:ascii="Times New Roman" w:eastAsiaTheme="minorHAnsi" w:hAnsi="Times New Roman"/>
          <w:b/>
          <w:sz w:val="24"/>
          <w:szCs w:val="24"/>
          <w:lang w:val="ru-RU"/>
        </w:rPr>
        <w:t>Отметка «2»</w:t>
      </w:r>
      <w:r w:rsidRPr="00DD1ABA">
        <w:rPr>
          <w:rFonts w:ascii="Times New Roman" w:eastAsiaTheme="minorHAnsi" w:hAnsi="Times New Roman"/>
          <w:sz w:val="24"/>
          <w:szCs w:val="24"/>
          <w:lang w:val="ru-RU"/>
        </w:rPr>
        <w:t xml:space="preserve">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331992" w:rsidRPr="00DD1ABA" w:rsidRDefault="00331992" w:rsidP="00331992">
      <w:pPr>
        <w:spacing w:after="0"/>
        <w:ind w:firstLine="708"/>
        <w:jc w:val="both"/>
        <w:rPr>
          <w:rFonts w:ascii="Times New Roman" w:eastAsiaTheme="minorHAnsi" w:hAnsi="Times New Roman"/>
          <w:b/>
          <w:i/>
          <w:sz w:val="24"/>
          <w:szCs w:val="24"/>
          <w:lang w:val="ru-RU"/>
        </w:rPr>
      </w:pPr>
      <w:r w:rsidRPr="00DD1ABA">
        <w:rPr>
          <w:rFonts w:ascii="Times New Roman" w:eastAsiaTheme="minorHAnsi" w:hAnsi="Times New Roman"/>
          <w:b/>
          <w:i/>
          <w:sz w:val="24"/>
          <w:szCs w:val="24"/>
          <w:lang w:val="ru-RU"/>
        </w:rPr>
        <w:t xml:space="preserve">Приемы труда. </w:t>
      </w:r>
    </w:p>
    <w:p w:rsidR="00331992" w:rsidRPr="00DD1ABA" w:rsidRDefault="00331992" w:rsidP="00331992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D1ABA">
        <w:rPr>
          <w:rFonts w:ascii="Times New Roman" w:eastAsiaTheme="minorHAnsi" w:hAnsi="Times New Roman"/>
          <w:b/>
          <w:sz w:val="24"/>
          <w:szCs w:val="24"/>
          <w:lang w:val="ru-RU"/>
        </w:rPr>
        <w:t>Отметка «5»</w:t>
      </w:r>
      <w:r w:rsidRPr="00DD1ABA">
        <w:rPr>
          <w:rFonts w:ascii="Times New Roman" w:eastAsiaTheme="minorHAnsi" w:hAnsi="Times New Roman"/>
          <w:sz w:val="24"/>
          <w:szCs w:val="24"/>
          <w:lang w:val="ru-RU"/>
        </w:rPr>
        <w:t xml:space="preserve"> ставится,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331992" w:rsidRPr="00DD1ABA" w:rsidRDefault="00331992" w:rsidP="00331992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D1ABA">
        <w:rPr>
          <w:rFonts w:ascii="Times New Roman" w:eastAsiaTheme="minorHAnsi" w:hAnsi="Times New Roman"/>
          <w:b/>
          <w:sz w:val="24"/>
          <w:szCs w:val="24"/>
          <w:lang w:val="ru-RU"/>
        </w:rPr>
        <w:t>Отметка «4»</w:t>
      </w:r>
      <w:r w:rsidRPr="00DD1ABA">
        <w:rPr>
          <w:rFonts w:ascii="Times New Roman" w:eastAsiaTheme="minorHAnsi" w:hAnsi="Times New Roman"/>
          <w:sz w:val="24"/>
          <w:szCs w:val="24"/>
          <w:lang w:val="ru-RU"/>
        </w:rPr>
        <w:t xml:space="preserve"> ставится,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331992" w:rsidRPr="00DD1ABA" w:rsidRDefault="00331992" w:rsidP="00331992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D1ABA">
        <w:rPr>
          <w:rFonts w:ascii="Times New Roman" w:eastAsiaTheme="minorHAnsi" w:hAnsi="Times New Roman"/>
          <w:b/>
          <w:sz w:val="24"/>
          <w:szCs w:val="24"/>
          <w:lang w:val="ru-RU"/>
        </w:rPr>
        <w:t>Отметка «3»</w:t>
      </w:r>
      <w:r w:rsidRPr="00DD1ABA">
        <w:rPr>
          <w:rFonts w:ascii="Times New Roman" w:eastAsiaTheme="minorHAnsi" w:hAnsi="Times New Roman"/>
          <w:sz w:val="24"/>
          <w:szCs w:val="24"/>
          <w:lang w:val="ru-RU"/>
        </w:rPr>
        <w:t xml:space="preserve"> ставится,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331992" w:rsidRPr="00DD1ABA" w:rsidRDefault="00331992" w:rsidP="00331992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D1ABA">
        <w:rPr>
          <w:rFonts w:ascii="Times New Roman" w:eastAsiaTheme="minorHAnsi" w:hAnsi="Times New Roman"/>
          <w:b/>
          <w:sz w:val="24"/>
          <w:szCs w:val="24"/>
          <w:lang w:val="ru-RU"/>
        </w:rPr>
        <w:t>Отметка «2»</w:t>
      </w:r>
      <w:r w:rsidRPr="00DD1ABA">
        <w:rPr>
          <w:rFonts w:ascii="Times New Roman" w:eastAsiaTheme="minorHAnsi" w:hAnsi="Times New Roman"/>
          <w:sz w:val="24"/>
          <w:szCs w:val="24"/>
          <w:lang w:val="ru-RU"/>
        </w:rPr>
        <w:t xml:space="preserve">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331992" w:rsidRPr="00DD1ABA" w:rsidRDefault="00331992" w:rsidP="00331992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D1ABA">
        <w:rPr>
          <w:rFonts w:ascii="Times New Roman" w:eastAsiaTheme="minorHAnsi" w:hAnsi="Times New Roman"/>
          <w:b/>
          <w:sz w:val="24"/>
          <w:szCs w:val="24"/>
          <w:lang w:val="ru-RU"/>
        </w:rPr>
        <w:t>Отметка «1»</w:t>
      </w:r>
      <w:r w:rsidRPr="00DD1ABA">
        <w:rPr>
          <w:rFonts w:ascii="Times New Roman" w:eastAsiaTheme="minorHAnsi" w:hAnsi="Times New Roman"/>
          <w:sz w:val="24"/>
          <w:szCs w:val="24"/>
          <w:lang w:val="ru-RU"/>
        </w:rPr>
        <w:t xml:space="preserve"> ставится, если учащийся не приступил к выполнению работы, не выполнил поставленные задачи.</w:t>
      </w:r>
    </w:p>
    <w:p w:rsidR="00331992" w:rsidRPr="00DD1ABA" w:rsidRDefault="00331992" w:rsidP="00331992">
      <w:pPr>
        <w:spacing w:after="0"/>
        <w:ind w:firstLine="708"/>
        <w:jc w:val="both"/>
        <w:rPr>
          <w:rFonts w:ascii="Times New Roman" w:eastAsiaTheme="minorHAnsi" w:hAnsi="Times New Roman"/>
          <w:b/>
          <w:i/>
          <w:sz w:val="24"/>
          <w:szCs w:val="24"/>
          <w:lang w:val="ru-RU"/>
        </w:rPr>
      </w:pPr>
      <w:r w:rsidRPr="00DD1ABA">
        <w:rPr>
          <w:rFonts w:ascii="Times New Roman" w:eastAsiaTheme="minorHAnsi" w:hAnsi="Times New Roman"/>
          <w:b/>
          <w:i/>
          <w:sz w:val="24"/>
          <w:szCs w:val="24"/>
          <w:lang w:val="ru-RU"/>
        </w:rPr>
        <w:t>Качество изделий (работы)</w:t>
      </w:r>
    </w:p>
    <w:p w:rsidR="00331992" w:rsidRPr="00DD1ABA" w:rsidRDefault="00331992" w:rsidP="00331992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D1ABA">
        <w:rPr>
          <w:rFonts w:ascii="Times New Roman" w:eastAsiaTheme="minorHAnsi" w:hAnsi="Times New Roman"/>
          <w:b/>
          <w:sz w:val="24"/>
          <w:szCs w:val="24"/>
          <w:lang w:val="ru-RU"/>
        </w:rPr>
        <w:t>Отметка «5»</w:t>
      </w:r>
      <w:r w:rsidRPr="00DD1ABA">
        <w:rPr>
          <w:rFonts w:ascii="Times New Roman" w:eastAsiaTheme="minorHAnsi" w:hAnsi="Times New Roman"/>
          <w:sz w:val="24"/>
          <w:szCs w:val="24"/>
          <w:lang w:val="ru-RU"/>
        </w:rPr>
        <w:t xml:space="preserve"> ставится,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331992" w:rsidRPr="00DD1ABA" w:rsidRDefault="00331992" w:rsidP="00331992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D1ABA">
        <w:rPr>
          <w:rFonts w:ascii="Times New Roman" w:eastAsiaTheme="minorHAnsi" w:hAnsi="Times New Roman"/>
          <w:b/>
          <w:sz w:val="24"/>
          <w:szCs w:val="24"/>
          <w:lang w:val="ru-RU"/>
        </w:rPr>
        <w:lastRenderedPageBreak/>
        <w:t>Отметка «4»</w:t>
      </w:r>
      <w:r w:rsidRPr="00DD1ABA">
        <w:rPr>
          <w:rFonts w:ascii="Times New Roman" w:eastAsiaTheme="minorHAnsi" w:hAnsi="Times New Roman"/>
          <w:sz w:val="24"/>
          <w:szCs w:val="24"/>
          <w:lang w:val="ru-RU"/>
        </w:rPr>
        <w:t xml:space="preserve"> ставится, если изделие выполнено по чертежу, размеры выдержаны, но качество отделки ниже требуемого.</w:t>
      </w:r>
    </w:p>
    <w:p w:rsidR="00331992" w:rsidRPr="00DD1ABA" w:rsidRDefault="00331992" w:rsidP="00331992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D1ABA">
        <w:rPr>
          <w:rFonts w:ascii="Times New Roman" w:eastAsiaTheme="minorHAnsi" w:hAnsi="Times New Roman"/>
          <w:b/>
          <w:sz w:val="24"/>
          <w:szCs w:val="24"/>
          <w:lang w:val="ru-RU"/>
        </w:rPr>
        <w:t>Отметка «3»</w:t>
      </w:r>
      <w:r w:rsidRPr="00DD1ABA">
        <w:rPr>
          <w:rFonts w:ascii="Times New Roman" w:eastAsiaTheme="minorHAnsi" w:hAnsi="Times New Roman"/>
          <w:sz w:val="24"/>
          <w:szCs w:val="24"/>
          <w:lang w:val="ru-RU"/>
        </w:rPr>
        <w:t xml:space="preserve"> ставится, если изделие выполнено по чертежу с небольшими отклонениями; качество отделки удовлетворительное.</w:t>
      </w:r>
    </w:p>
    <w:p w:rsidR="00331992" w:rsidRPr="00DD1ABA" w:rsidRDefault="00331992" w:rsidP="00331992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D1ABA">
        <w:rPr>
          <w:rFonts w:ascii="Times New Roman" w:eastAsiaTheme="minorHAnsi" w:hAnsi="Times New Roman"/>
          <w:b/>
          <w:sz w:val="24"/>
          <w:szCs w:val="24"/>
          <w:lang w:val="ru-RU"/>
        </w:rPr>
        <w:t>Отметка «2»</w:t>
      </w:r>
      <w:r w:rsidRPr="00DD1ABA">
        <w:rPr>
          <w:rFonts w:ascii="Times New Roman" w:eastAsiaTheme="minorHAnsi" w:hAnsi="Times New Roman"/>
          <w:sz w:val="24"/>
          <w:szCs w:val="24"/>
          <w:lang w:val="ru-RU"/>
        </w:rPr>
        <w:t xml:space="preserve"> ставится, если изделие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 w:rsidR="00331992" w:rsidRPr="00DD1ABA" w:rsidRDefault="00331992" w:rsidP="00331992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D1ABA">
        <w:rPr>
          <w:rFonts w:ascii="Times New Roman" w:eastAsiaTheme="minorHAnsi" w:hAnsi="Times New Roman"/>
          <w:b/>
          <w:sz w:val="24"/>
          <w:szCs w:val="24"/>
          <w:lang w:val="ru-RU"/>
        </w:rPr>
        <w:t>Отметка «1»</w:t>
      </w:r>
      <w:r w:rsidRPr="00DD1ABA">
        <w:rPr>
          <w:rFonts w:ascii="Times New Roman" w:eastAsiaTheme="minorHAnsi" w:hAnsi="Times New Roman"/>
          <w:sz w:val="24"/>
          <w:szCs w:val="24"/>
          <w:lang w:val="ru-RU"/>
        </w:rPr>
        <w:t xml:space="preserve"> ставится, если учащийся не приступил к изготовлению изделия, не выполнил поставленные задачи.</w:t>
      </w:r>
    </w:p>
    <w:p w:rsidR="00331992" w:rsidRPr="00DD1ABA" w:rsidRDefault="00331992" w:rsidP="00331992">
      <w:pPr>
        <w:spacing w:after="0"/>
        <w:ind w:firstLine="708"/>
        <w:jc w:val="both"/>
        <w:rPr>
          <w:rFonts w:ascii="Times New Roman" w:eastAsiaTheme="minorHAnsi" w:hAnsi="Times New Roman"/>
          <w:b/>
          <w:i/>
          <w:sz w:val="24"/>
          <w:szCs w:val="24"/>
          <w:lang w:val="ru-RU"/>
        </w:rPr>
      </w:pPr>
      <w:r w:rsidRPr="00DD1ABA">
        <w:rPr>
          <w:rFonts w:ascii="Times New Roman" w:eastAsiaTheme="minorHAnsi" w:hAnsi="Times New Roman"/>
          <w:b/>
          <w:i/>
          <w:sz w:val="24"/>
          <w:szCs w:val="24"/>
          <w:lang w:val="ru-RU"/>
        </w:rPr>
        <w:t>Норма времени (выработки)</w:t>
      </w:r>
    </w:p>
    <w:p w:rsidR="00331992" w:rsidRPr="00DD1ABA" w:rsidRDefault="00331992" w:rsidP="00331992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D1ABA">
        <w:rPr>
          <w:rFonts w:ascii="Times New Roman" w:eastAsiaTheme="minorHAnsi" w:hAnsi="Times New Roman"/>
          <w:b/>
          <w:sz w:val="24"/>
          <w:szCs w:val="24"/>
          <w:lang w:val="ru-RU"/>
        </w:rPr>
        <w:t>Отметка «5»</w:t>
      </w:r>
      <w:r w:rsidRPr="00DD1ABA">
        <w:rPr>
          <w:rFonts w:ascii="Times New Roman" w:eastAsiaTheme="minorHAnsi" w:hAnsi="Times New Roman"/>
          <w:sz w:val="24"/>
          <w:szCs w:val="24"/>
          <w:lang w:val="ru-RU"/>
        </w:rPr>
        <w:t xml:space="preserve"> ставится, если задание выполнено в полном объеме и в установленный срок.</w:t>
      </w:r>
    </w:p>
    <w:p w:rsidR="00331992" w:rsidRPr="00DD1ABA" w:rsidRDefault="00331992" w:rsidP="00331992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D1ABA">
        <w:rPr>
          <w:rFonts w:ascii="Times New Roman" w:eastAsiaTheme="minorHAnsi" w:hAnsi="Times New Roman"/>
          <w:b/>
          <w:sz w:val="24"/>
          <w:szCs w:val="24"/>
          <w:lang w:val="ru-RU"/>
        </w:rPr>
        <w:t>Отметка «4»</w:t>
      </w:r>
      <w:r w:rsidRPr="00DD1ABA">
        <w:rPr>
          <w:rFonts w:ascii="Times New Roman" w:eastAsiaTheme="minorHAnsi" w:hAnsi="Times New Roman"/>
          <w:sz w:val="24"/>
          <w:szCs w:val="24"/>
          <w:lang w:val="ru-RU"/>
        </w:rPr>
        <w:t xml:space="preserve"> ставится, если на выполнение работы затрачено времени больше установленного по норме на 10%.</w:t>
      </w:r>
    </w:p>
    <w:p w:rsidR="00331992" w:rsidRPr="00DD1ABA" w:rsidRDefault="00331992" w:rsidP="00331992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D1ABA">
        <w:rPr>
          <w:rFonts w:ascii="Times New Roman" w:eastAsiaTheme="minorHAnsi" w:hAnsi="Times New Roman"/>
          <w:b/>
          <w:sz w:val="24"/>
          <w:szCs w:val="24"/>
          <w:lang w:val="ru-RU"/>
        </w:rPr>
        <w:t>Отметка «3»</w:t>
      </w:r>
      <w:r w:rsidRPr="00DD1ABA">
        <w:rPr>
          <w:rFonts w:ascii="Times New Roman" w:eastAsiaTheme="minorHAnsi" w:hAnsi="Times New Roman"/>
          <w:sz w:val="24"/>
          <w:szCs w:val="24"/>
          <w:lang w:val="ru-RU"/>
        </w:rPr>
        <w:t xml:space="preserve"> ставится, если на выполнение работы затрачено времени больше установленного по норме на 25%.</w:t>
      </w:r>
    </w:p>
    <w:p w:rsidR="00331992" w:rsidRPr="00DD1ABA" w:rsidRDefault="00331992" w:rsidP="00331992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D1ABA">
        <w:rPr>
          <w:rFonts w:ascii="Times New Roman" w:eastAsiaTheme="minorHAnsi" w:hAnsi="Times New Roman"/>
          <w:b/>
          <w:sz w:val="24"/>
          <w:szCs w:val="24"/>
          <w:lang w:val="ru-RU"/>
        </w:rPr>
        <w:t>Отметка «2»</w:t>
      </w:r>
      <w:r w:rsidRPr="00DD1ABA">
        <w:rPr>
          <w:rFonts w:ascii="Times New Roman" w:eastAsiaTheme="minorHAnsi" w:hAnsi="Times New Roman"/>
          <w:sz w:val="24"/>
          <w:szCs w:val="24"/>
          <w:lang w:val="ru-RU"/>
        </w:rPr>
        <w:t xml:space="preserve"> ставится, если на выполнение работы затрачено времени против нормы больше чем на 25%.</w:t>
      </w:r>
    </w:p>
    <w:p w:rsidR="00331992" w:rsidRPr="00DD1ABA" w:rsidRDefault="00331992" w:rsidP="00331992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D1ABA">
        <w:rPr>
          <w:rFonts w:ascii="Times New Roman" w:eastAsiaTheme="minorHAnsi" w:hAnsi="Times New Roman"/>
          <w:b/>
          <w:sz w:val="24"/>
          <w:szCs w:val="24"/>
          <w:lang w:val="ru-RU"/>
        </w:rPr>
        <w:t>Отметка «1»</w:t>
      </w:r>
      <w:r w:rsidRPr="00DD1ABA">
        <w:rPr>
          <w:rFonts w:ascii="Times New Roman" w:eastAsiaTheme="minorHAnsi" w:hAnsi="Times New Roman"/>
          <w:sz w:val="24"/>
          <w:szCs w:val="24"/>
          <w:lang w:val="ru-RU"/>
        </w:rPr>
        <w:t xml:space="preserve"> ставится, если ученик не выполнил поставленные задачи, не приступил к выполнению задания.</w:t>
      </w:r>
    </w:p>
    <w:p w:rsidR="00331992" w:rsidRPr="00DD1ABA" w:rsidRDefault="00331992" w:rsidP="00331992">
      <w:pPr>
        <w:tabs>
          <w:tab w:val="left" w:pos="142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1ABA">
        <w:rPr>
          <w:rFonts w:ascii="Times New Roman" w:hAnsi="Times New Roman" w:cs="Times New Roman"/>
          <w:b/>
          <w:sz w:val="24"/>
          <w:szCs w:val="24"/>
          <w:lang w:val="ru-RU"/>
        </w:rPr>
        <w:t>При выполнении творческих и проектных работ</w:t>
      </w:r>
    </w:p>
    <w:tbl>
      <w:tblPr>
        <w:tblpPr w:leftFromText="180" w:rightFromText="180" w:vertAnchor="text" w:horzAnchor="margin" w:tblpXSpec="center" w:tblpY="341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984"/>
        <w:gridCol w:w="2126"/>
        <w:gridCol w:w="1985"/>
        <w:gridCol w:w="1984"/>
      </w:tblGrid>
      <w:tr w:rsidR="00331992" w:rsidRPr="00C41318" w:rsidTr="00162D7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C41318" w:rsidRDefault="00331992" w:rsidP="00162D72">
            <w:pPr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1318">
              <w:rPr>
                <w:rFonts w:ascii="Times New Roman" w:hAnsi="Times New Roman" w:cs="Times New Roman"/>
                <w:b/>
                <w:bCs/>
              </w:rPr>
              <w:t>Технико-</w:t>
            </w:r>
            <w:r w:rsidRPr="00C41318">
              <w:rPr>
                <w:rFonts w:ascii="Times New Roman" w:hAnsi="Times New Roman" w:cs="Times New Roman"/>
                <w:b/>
                <w:bCs/>
                <w:spacing w:val="-3"/>
              </w:rPr>
              <w:t>экономические</w:t>
            </w:r>
            <w:r w:rsidRPr="00C41318">
              <w:rPr>
                <w:rFonts w:ascii="Times New Roman" w:hAnsi="Times New Roman" w:cs="Times New Roman"/>
                <w:b/>
                <w:bCs/>
                <w:spacing w:val="-2"/>
              </w:rPr>
              <w:t>требования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C41318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C41318">
              <w:rPr>
                <w:rFonts w:ascii="Times New Roman" w:hAnsi="Times New Roman" w:cs="Times New Roman"/>
                <w:b/>
                <w:bCs/>
                <w:i/>
              </w:rPr>
              <w:t>Оценка</w:t>
            </w:r>
            <w:proofErr w:type="spellEnd"/>
            <w:r w:rsidRPr="00C41318">
              <w:rPr>
                <w:rFonts w:ascii="Times New Roman" w:hAnsi="Times New Roman" w:cs="Times New Roman"/>
                <w:b/>
                <w:bCs/>
                <w:i/>
              </w:rPr>
              <w:t xml:space="preserve"> «5»</w:t>
            </w:r>
          </w:p>
          <w:p w:rsidR="00331992" w:rsidRPr="00C41318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41318">
              <w:rPr>
                <w:rFonts w:ascii="Times New Roman" w:hAnsi="Times New Roman" w:cs="Times New Roman"/>
                <w:b/>
                <w:bCs/>
                <w:i/>
              </w:rPr>
              <w:t>ставится</w:t>
            </w:r>
            <w:proofErr w:type="spellEnd"/>
            <w:r w:rsidRPr="00C41318">
              <w:rPr>
                <w:rFonts w:ascii="Times New Roman" w:hAnsi="Times New Roman" w:cs="Times New Roman"/>
                <w:b/>
                <w:bCs/>
                <w:i/>
              </w:rPr>
              <w:t xml:space="preserve">, </w:t>
            </w:r>
            <w:proofErr w:type="spellStart"/>
            <w:r w:rsidRPr="00C41318">
              <w:rPr>
                <w:rFonts w:ascii="Times New Roman" w:hAnsi="Times New Roman" w:cs="Times New Roman"/>
                <w:b/>
                <w:bCs/>
                <w:i/>
              </w:rPr>
              <w:t>еслиучащийся</w:t>
            </w:r>
            <w:proofErr w:type="spellEnd"/>
            <w:r w:rsidRPr="00C41318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C41318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C41318">
              <w:rPr>
                <w:rFonts w:ascii="Times New Roman" w:hAnsi="Times New Roman" w:cs="Times New Roman"/>
                <w:b/>
                <w:bCs/>
                <w:i/>
              </w:rPr>
              <w:t>Оценка</w:t>
            </w:r>
            <w:proofErr w:type="spellEnd"/>
            <w:r w:rsidRPr="00C41318">
              <w:rPr>
                <w:rFonts w:ascii="Times New Roman" w:hAnsi="Times New Roman" w:cs="Times New Roman"/>
                <w:b/>
                <w:bCs/>
                <w:i/>
              </w:rPr>
              <w:t xml:space="preserve"> «4»</w:t>
            </w:r>
          </w:p>
          <w:p w:rsidR="00331992" w:rsidRPr="00C41318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41318">
              <w:rPr>
                <w:rFonts w:ascii="Times New Roman" w:hAnsi="Times New Roman" w:cs="Times New Roman"/>
                <w:b/>
                <w:bCs/>
                <w:i/>
              </w:rPr>
              <w:t>ставится</w:t>
            </w:r>
            <w:proofErr w:type="spellEnd"/>
            <w:r w:rsidRPr="00C41318">
              <w:rPr>
                <w:rFonts w:ascii="Times New Roman" w:hAnsi="Times New Roman" w:cs="Times New Roman"/>
                <w:b/>
                <w:bCs/>
                <w:i/>
              </w:rPr>
              <w:t xml:space="preserve">, </w:t>
            </w:r>
            <w:proofErr w:type="spellStart"/>
            <w:r w:rsidRPr="00C41318">
              <w:rPr>
                <w:rFonts w:ascii="Times New Roman" w:hAnsi="Times New Roman" w:cs="Times New Roman"/>
                <w:b/>
                <w:bCs/>
                <w:i/>
              </w:rPr>
              <w:t>еслиучащийся</w:t>
            </w:r>
            <w:proofErr w:type="spellEnd"/>
            <w:r w:rsidRPr="00C41318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C41318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C41318">
              <w:rPr>
                <w:rFonts w:ascii="Times New Roman" w:hAnsi="Times New Roman" w:cs="Times New Roman"/>
                <w:b/>
                <w:bCs/>
                <w:i/>
              </w:rPr>
              <w:t>Оценка</w:t>
            </w:r>
            <w:proofErr w:type="spellEnd"/>
            <w:r w:rsidRPr="00C41318">
              <w:rPr>
                <w:rFonts w:ascii="Times New Roman" w:hAnsi="Times New Roman" w:cs="Times New Roman"/>
                <w:b/>
                <w:bCs/>
                <w:i/>
              </w:rPr>
              <w:t xml:space="preserve"> «3»</w:t>
            </w:r>
          </w:p>
          <w:p w:rsidR="00331992" w:rsidRPr="00C41318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41318">
              <w:rPr>
                <w:rFonts w:ascii="Times New Roman" w:hAnsi="Times New Roman" w:cs="Times New Roman"/>
                <w:b/>
                <w:bCs/>
                <w:i/>
              </w:rPr>
              <w:t>ставится</w:t>
            </w:r>
            <w:proofErr w:type="spellEnd"/>
            <w:r w:rsidRPr="00C41318">
              <w:rPr>
                <w:rFonts w:ascii="Times New Roman" w:hAnsi="Times New Roman" w:cs="Times New Roman"/>
                <w:b/>
                <w:bCs/>
                <w:i/>
              </w:rPr>
              <w:t xml:space="preserve">, </w:t>
            </w:r>
            <w:proofErr w:type="spellStart"/>
            <w:r w:rsidRPr="00C41318">
              <w:rPr>
                <w:rFonts w:ascii="Times New Roman" w:hAnsi="Times New Roman" w:cs="Times New Roman"/>
                <w:b/>
                <w:bCs/>
                <w:i/>
              </w:rPr>
              <w:t>еслиучащийся</w:t>
            </w:r>
            <w:proofErr w:type="spellEnd"/>
            <w:r w:rsidRPr="00C41318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C41318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C41318">
              <w:rPr>
                <w:rFonts w:ascii="Times New Roman" w:hAnsi="Times New Roman" w:cs="Times New Roman"/>
                <w:b/>
                <w:bCs/>
                <w:i/>
              </w:rPr>
              <w:t>Оценка</w:t>
            </w:r>
            <w:proofErr w:type="spellEnd"/>
            <w:r w:rsidRPr="00C41318">
              <w:rPr>
                <w:rFonts w:ascii="Times New Roman" w:hAnsi="Times New Roman" w:cs="Times New Roman"/>
                <w:b/>
                <w:bCs/>
                <w:i/>
              </w:rPr>
              <w:t xml:space="preserve"> «2»</w:t>
            </w:r>
          </w:p>
          <w:p w:rsidR="00331992" w:rsidRPr="00C41318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41318">
              <w:rPr>
                <w:rFonts w:ascii="Times New Roman" w:hAnsi="Times New Roman" w:cs="Times New Roman"/>
                <w:b/>
                <w:bCs/>
                <w:i/>
              </w:rPr>
              <w:t>ставится</w:t>
            </w:r>
            <w:proofErr w:type="spellEnd"/>
            <w:r w:rsidRPr="00C41318">
              <w:rPr>
                <w:rFonts w:ascii="Times New Roman" w:hAnsi="Times New Roman" w:cs="Times New Roman"/>
                <w:b/>
                <w:bCs/>
                <w:i/>
              </w:rPr>
              <w:t xml:space="preserve">, </w:t>
            </w:r>
            <w:proofErr w:type="spellStart"/>
            <w:r w:rsidRPr="00C41318">
              <w:rPr>
                <w:rFonts w:ascii="Times New Roman" w:hAnsi="Times New Roman" w:cs="Times New Roman"/>
                <w:b/>
                <w:bCs/>
                <w:i/>
              </w:rPr>
              <w:t>еслиучащийся</w:t>
            </w:r>
            <w:proofErr w:type="spellEnd"/>
            <w:r w:rsidRPr="00C41318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</w:tr>
      <w:tr w:rsidR="00331992" w:rsidRPr="00AA13EB" w:rsidTr="00162D7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C41318" w:rsidRDefault="00331992" w:rsidP="00162D72">
            <w:pPr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1318">
              <w:rPr>
                <w:rFonts w:ascii="Times New Roman" w:hAnsi="Times New Roman" w:cs="Times New Roman"/>
                <w:b/>
                <w:bCs/>
                <w:i/>
                <w:spacing w:val="-3"/>
              </w:rPr>
              <w:t>Защитапроекта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spacing w:val="-2"/>
                <w:lang w:val="ru-RU"/>
              </w:rPr>
              <w:t>Обнаруживает полное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соответствие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spacing w:val="-2"/>
                <w:lang w:val="ru-RU"/>
              </w:rPr>
              <w:t>содержания доклада и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проделанной работы.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Правильно и четко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отвечает на все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поставленные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вопросы. Умеет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самостоятельно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подтвердить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теоретические</w:t>
            </w:r>
          </w:p>
          <w:p w:rsidR="00331992" w:rsidRPr="00C41318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1318">
              <w:rPr>
                <w:rFonts w:ascii="Times New Roman" w:hAnsi="Times New Roman" w:cs="Times New Roman"/>
              </w:rPr>
              <w:t>положения</w:t>
            </w:r>
            <w:proofErr w:type="spellEnd"/>
          </w:p>
          <w:p w:rsidR="00331992" w:rsidRPr="00C41318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1318">
              <w:rPr>
                <w:rFonts w:ascii="Times New Roman" w:hAnsi="Times New Roman" w:cs="Times New Roman"/>
              </w:rPr>
              <w:t>конкретными</w:t>
            </w:r>
            <w:proofErr w:type="spellEnd"/>
          </w:p>
          <w:p w:rsidR="00331992" w:rsidRPr="00C41318" w:rsidRDefault="00331992" w:rsidP="00162D72">
            <w:pPr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1318">
              <w:rPr>
                <w:rFonts w:ascii="Times New Roman" w:hAnsi="Times New Roman" w:cs="Times New Roman"/>
              </w:rPr>
              <w:t>примерами</w:t>
            </w:r>
            <w:proofErr w:type="spellEnd"/>
            <w:r w:rsidRPr="00C41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spacing w:val="-1"/>
                <w:lang w:val="ru-RU"/>
              </w:rPr>
              <w:t>Обнаруживает, в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spacing w:val="-1"/>
                <w:lang w:val="ru-RU"/>
              </w:rPr>
              <w:t>основном, полное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соответствие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доклада и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проделанной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right="-109" w:hanging="11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spacing w:val="-3"/>
                <w:lang w:val="ru-RU"/>
              </w:rPr>
              <w:t>работы. Правильно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spacing w:val="-1"/>
                <w:lang w:val="ru-RU"/>
              </w:rPr>
              <w:t>и четко отвечает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почти на все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поставленные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spacing w:val="-1"/>
                <w:lang w:val="ru-RU"/>
              </w:rPr>
              <w:t>вопросы. Умеет, в</w:t>
            </w:r>
            <w:r w:rsidRPr="00DD1ABA">
              <w:rPr>
                <w:rFonts w:ascii="Times New Roman" w:hAnsi="Times New Roman" w:cs="Times New Roman"/>
                <w:lang w:val="ru-RU"/>
              </w:rPr>
              <w:t xml:space="preserve"> основном,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spacing w:val="-1"/>
                <w:lang w:val="ru-RU"/>
              </w:rPr>
              <w:t>самостоятельно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подтвердить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теоретические</w:t>
            </w:r>
          </w:p>
          <w:p w:rsidR="00331992" w:rsidRPr="00C41318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1318">
              <w:rPr>
                <w:rFonts w:ascii="Times New Roman" w:hAnsi="Times New Roman" w:cs="Times New Roman"/>
              </w:rPr>
              <w:t>положения</w:t>
            </w:r>
            <w:proofErr w:type="spellEnd"/>
          </w:p>
          <w:p w:rsidR="00331992" w:rsidRPr="00C41318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1318">
              <w:rPr>
                <w:rFonts w:ascii="Times New Roman" w:hAnsi="Times New Roman" w:cs="Times New Roman"/>
              </w:rPr>
              <w:t>конкретными</w:t>
            </w:r>
            <w:proofErr w:type="spellEnd"/>
          </w:p>
          <w:p w:rsidR="00331992" w:rsidRPr="00C41318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1318">
              <w:rPr>
                <w:rFonts w:ascii="Times New Roman" w:hAnsi="Times New Roman" w:cs="Times New Roman"/>
              </w:rPr>
              <w:t>примерами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spacing w:val="-1"/>
                <w:lang w:val="ru-RU"/>
              </w:rPr>
              <w:t>Обнаруживает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неполное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соответствие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доклада и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проделанной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spacing w:val="-3"/>
                <w:lang w:val="ru-RU"/>
              </w:rPr>
              <w:t>проектной работы.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right="-82" w:hanging="11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 xml:space="preserve">Не может </w:t>
            </w:r>
            <w:r w:rsidRPr="00DD1ABA">
              <w:rPr>
                <w:rFonts w:ascii="Times New Roman" w:hAnsi="Times New Roman" w:cs="Times New Roman"/>
                <w:spacing w:val="-3"/>
                <w:lang w:val="ru-RU"/>
              </w:rPr>
              <w:t>правильно и четко</w:t>
            </w:r>
            <w:r w:rsidRPr="00DD1ABA">
              <w:rPr>
                <w:rFonts w:ascii="Times New Roman" w:hAnsi="Times New Roman" w:cs="Times New Roman"/>
                <w:lang w:val="ru-RU"/>
              </w:rPr>
              <w:t xml:space="preserve"> ответить на отдельные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вопросы.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Затрудняется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самостоятельно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подтвердить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теоретическое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положение</w:t>
            </w:r>
          </w:p>
          <w:p w:rsidR="00331992" w:rsidRPr="00C41318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1318">
              <w:rPr>
                <w:rFonts w:ascii="Times New Roman" w:hAnsi="Times New Roman" w:cs="Times New Roman"/>
              </w:rPr>
              <w:t>конкретными</w:t>
            </w:r>
            <w:proofErr w:type="spellEnd"/>
          </w:p>
          <w:p w:rsidR="00331992" w:rsidRPr="00C41318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1318">
              <w:rPr>
                <w:rFonts w:ascii="Times New Roman" w:hAnsi="Times New Roman" w:cs="Times New Roman"/>
              </w:rPr>
              <w:t>примерами</w:t>
            </w:r>
            <w:proofErr w:type="spellEnd"/>
            <w:r w:rsidRPr="00C41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right="62" w:hanging="11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spacing w:val="-2"/>
                <w:lang w:val="ru-RU"/>
              </w:rPr>
              <w:t xml:space="preserve">Обнаруживает </w:t>
            </w:r>
            <w:r w:rsidRPr="00DD1ABA">
              <w:rPr>
                <w:rFonts w:ascii="Times New Roman" w:hAnsi="Times New Roman" w:cs="Times New Roman"/>
                <w:spacing w:val="-4"/>
                <w:lang w:val="ru-RU"/>
              </w:rPr>
              <w:t xml:space="preserve">незнание большей </w:t>
            </w:r>
            <w:r w:rsidRPr="00DD1ABA">
              <w:rPr>
                <w:rFonts w:ascii="Times New Roman" w:hAnsi="Times New Roman" w:cs="Times New Roman"/>
                <w:lang w:val="ru-RU"/>
              </w:rPr>
              <w:t>части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right="62" w:hanging="11"/>
              <w:contextualSpacing/>
              <w:jc w:val="both"/>
              <w:rPr>
                <w:rFonts w:ascii="Times New Roman" w:hAnsi="Times New Roman" w:cs="Times New Roman"/>
                <w:spacing w:val="-5"/>
                <w:lang w:val="ru-RU"/>
              </w:rPr>
            </w:pPr>
            <w:proofErr w:type="spellStart"/>
            <w:r w:rsidRPr="00DD1ABA">
              <w:rPr>
                <w:rFonts w:ascii="Times New Roman" w:hAnsi="Times New Roman" w:cs="Times New Roman"/>
                <w:lang w:val="ru-RU"/>
              </w:rPr>
              <w:t>проделанной</w:t>
            </w:r>
            <w:r w:rsidRPr="00DD1ABA">
              <w:rPr>
                <w:rFonts w:ascii="Times New Roman" w:hAnsi="Times New Roman" w:cs="Times New Roman"/>
                <w:spacing w:val="-5"/>
                <w:lang w:val="ru-RU"/>
              </w:rPr>
              <w:t>проектной</w:t>
            </w:r>
            <w:proofErr w:type="spellEnd"/>
            <w:r w:rsidRPr="00DD1ABA">
              <w:rPr>
                <w:rFonts w:ascii="Times New Roman" w:hAnsi="Times New Roman" w:cs="Times New Roman"/>
                <w:spacing w:val="-5"/>
                <w:lang w:val="ru-RU"/>
              </w:rPr>
              <w:t xml:space="preserve"> работы. 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right="62" w:hanging="11"/>
              <w:contextualSpacing/>
              <w:jc w:val="both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 xml:space="preserve">Не может </w:t>
            </w:r>
            <w:r w:rsidRPr="00DD1ABA">
              <w:rPr>
                <w:rFonts w:ascii="Times New Roman" w:hAnsi="Times New Roman" w:cs="Times New Roman"/>
                <w:spacing w:val="-5"/>
                <w:lang w:val="ru-RU"/>
              </w:rPr>
              <w:t xml:space="preserve">правильно и четко </w:t>
            </w:r>
            <w:r w:rsidRPr="00DD1ABA">
              <w:rPr>
                <w:rFonts w:ascii="Times New Roman" w:hAnsi="Times New Roman" w:cs="Times New Roman"/>
                <w:lang w:val="ru-RU"/>
              </w:rPr>
              <w:t xml:space="preserve">ответить на </w:t>
            </w:r>
            <w:r w:rsidRPr="00DD1ABA">
              <w:rPr>
                <w:rFonts w:ascii="Times New Roman" w:hAnsi="Times New Roman" w:cs="Times New Roman"/>
                <w:spacing w:val="-4"/>
                <w:lang w:val="ru-RU"/>
              </w:rPr>
              <w:t xml:space="preserve">многие вопросы. 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right="62" w:hanging="11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Не может подтвердить теоретические положения конкретными примерами.</w:t>
            </w:r>
          </w:p>
        </w:tc>
      </w:tr>
      <w:tr w:rsidR="00331992" w:rsidRPr="00AA13EB" w:rsidTr="00162D7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C41318" w:rsidRDefault="00331992" w:rsidP="00162D72">
            <w:pPr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41318">
              <w:rPr>
                <w:rFonts w:ascii="Times New Roman" w:hAnsi="Times New Roman" w:cs="Times New Roman"/>
                <w:b/>
                <w:bCs/>
                <w:i/>
                <w:spacing w:val="-4"/>
              </w:rPr>
              <w:t>Оформление</w:t>
            </w:r>
            <w:r w:rsidRPr="00C41318">
              <w:rPr>
                <w:rFonts w:ascii="Times New Roman" w:hAnsi="Times New Roman" w:cs="Times New Roman"/>
                <w:b/>
                <w:bCs/>
                <w:i/>
              </w:rPr>
              <w:t>проекта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spacing w:val="-1"/>
                <w:lang w:val="ru-RU"/>
              </w:rPr>
              <w:t>Печатный вариант.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Соответствие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требованиям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right="-75" w:hanging="11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последовательности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spacing w:val="-3"/>
                <w:lang w:val="ru-RU"/>
              </w:rPr>
              <w:t xml:space="preserve">выполнения </w:t>
            </w:r>
            <w:r w:rsidRPr="00DD1ABA">
              <w:rPr>
                <w:rFonts w:ascii="Times New Roman" w:hAnsi="Times New Roman" w:cs="Times New Roman"/>
                <w:spacing w:val="-3"/>
                <w:lang w:val="ru-RU"/>
              </w:rPr>
              <w:lastRenderedPageBreak/>
              <w:t>проекта.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Грамотное, полное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изложение всех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 xml:space="preserve">разделов. 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right="-75" w:hanging="11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Наличие и качество наглядных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материалов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(иллюстрации,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зарисовки,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spacing w:val="-2"/>
                <w:lang w:val="ru-RU"/>
              </w:rPr>
              <w:t>фотографии, схемы и</w:t>
            </w:r>
            <w:r w:rsidRPr="00DD1ABA">
              <w:rPr>
                <w:rFonts w:ascii="Times New Roman" w:hAnsi="Times New Roman" w:cs="Times New Roman"/>
                <w:lang w:val="ru-RU"/>
              </w:rPr>
              <w:t xml:space="preserve"> т.д.). Соответствие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технологических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разработок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современным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требованиям.</w:t>
            </w:r>
          </w:p>
          <w:p w:rsidR="00331992" w:rsidRPr="00C41318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1318">
              <w:rPr>
                <w:rFonts w:ascii="Times New Roman" w:hAnsi="Times New Roman" w:cs="Times New Roman"/>
              </w:rPr>
              <w:t>Эстетичность</w:t>
            </w:r>
            <w:proofErr w:type="spellEnd"/>
          </w:p>
          <w:p w:rsidR="00331992" w:rsidRPr="00C41318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1318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Pr="00C41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spacing w:val="-4"/>
                <w:lang w:val="ru-RU"/>
              </w:rPr>
              <w:lastRenderedPageBreak/>
              <w:t>Печатный вариант.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Соответствие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требованиям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выполнения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проекта.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Грамотное, в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основном, полное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spacing w:val="-1"/>
                <w:lang w:val="ru-RU"/>
              </w:rPr>
              <w:t>изложение всех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разделов.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Качественное,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spacing w:val="-1"/>
                <w:lang w:val="ru-RU"/>
              </w:rPr>
              <w:t>неполное количество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наглядных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материалов.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Соответствие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spacing w:val="-1"/>
                <w:lang w:val="ru-RU"/>
              </w:rPr>
              <w:t>технологических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разработок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современным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требованиям.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right="91" w:hanging="11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spacing w:val="-4"/>
                <w:lang w:val="ru-RU"/>
              </w:rPr>
              <w:lastRenderedPageBreak/>
              <w:t xml:space="preserve">Печатный вариант. </w:t>
            </w:r>
            <w:r w:rsidRPr="00DD1ABA">
              <w:rPr>
                <w:rFonts w:ascii="Times New Roman" w:hAnsi="Times New Roman" w:cs="Times New Roman"/>
                <w:lang w:val="ru-RU"/>
              </w:rPr>
              <w:t xml:space="preserve">Неполное соответствие требованиям </w:t>
            </w:r>
            <w:r w:rsidRPr="00DD1ABA">
              <w:rPr>
                <w:rFonts w:ascii="Times New Roman" w:hAnsi="Times New Roman" w:cs="Times New Roman"/>
                <w:spacing w:val="-1"/>
                <w:lang w:val="ru-RU"/>
              </w:rPr>
              <w:t xml:space="preserve">проекта. Не </w:t>
            </w:r>
            <w:r w:rsidRPr="00DD1ABA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 xml:space="preserve">совсем </w:t>
            </w:r>
            <w:r w:rsidRPr="00DD1ABA">
              <w:rPr>
                <w:rFonts w:ascii="Times New Roman" w:hAnsi="Times New Roman" w:cs="Times New Roman"/>
                <w:lang w:val="ru-RU"/>
              </w:rPr>
              <w:t xml:space="preserve">грамотное изложение разделов. </w:t>
            </w:r>
            <w:r w:rsidRPr="00DD1ABA">
              <w:rPr>
                <w:rFonts w:ascii="Times New Roman" w:hAnsi="Times New Roman" w:cs="Times New Roman"/>
                <w:spacing w:val="-1"/>
                <w:lang w:val="ru-RU"/>
              </w:rPr>
              <w:t xml:space="preserve">Некачественные </w:t>
            </w:r>
            <w:r w:rsidRPr="00DD1ABA">
              <w:rPr>
                <w:rFonts w:ascii="Times New Roman" w:hAnsi="Times New Roman" w:cs="Times New Roman"/>
                <w:lang w:val="ru-RU"/>
              </w:rPr>
              <w:t xml:space="preserve">наглядные материалы. Неполное соответствие </w:t>
            </w:r>
            <w:r w:rsidRPr="00DD1ABA">
              <w:rPr>
                <w:rFonts w:ascii="Times New Roman" w:hAnsi="Times New Roman" w:cs="Times New Roman"/>
                <w:spacing w:val="-1"/>
                <w:lang w:val="ru-RU"/>
              </w:rPr>
              <w:t xml:space="preserve">технологических </w:t>
            </w:r>
            <w:r w:rsidRPr="00DD1ABA">
              <w:rPr>
                <w:rFonts w:ascii="Times New Roman" w:hAnsi="Times New Roman" w:cs="Times New Roman"/>
                <w:lang w:val="ru-RU"/>
              </w:rPr>
              <w:t xml:space="preserve">разработок </w:t>
            </w:r>
            <w:r w:rsidRPr="00C41318">
              <w:rPr>
                <w:rFonts w:ascii="Times New Roman" w:hAnsi="Times New Roman" w:cs="Times New Roman"/>
              </w:rPr>
              <w:t>v</w:t>
            </w:r>
            <w:r w:rsidRPr="00DD1ABA">
              <w:rPr>
                <w:rFonts w:ascii="Times New Roman" w:hAnsi="Times New Roman" w:cs="Times New Roman"/>
                <w:lang w:val="ru-RU"/>
              </w:rPr>
              <w:t xml:space="preserve"> современным требованиям.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lastRenderedPageBreak/>
              <w:t>Рукописный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вариант.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spacing w:val="-5"/>
                <w:lang w:val="ru-RU"/>
              </w:rPr>
              <w:t>Не соответствие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требованиям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выполнения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проекта.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lastRenderedPageBreak/>
              <w:t>Неграмотное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spacing w:val="-3"/>
                <w:lang w:val="ru-RU"/>
              </w:rPr>
              <w:t>изложение всех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разделов.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Отсутствие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наглядных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материалов.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Устаревшие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технологии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обработки.</w:t>
            </w:r>
          </w:p>
        </w:tc>
      </w:tr>
      <w:tr w:rsidR="00331992" w:rsidRPr="00AA13EB" w:rsidTr="00162D7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C41318" w:rsidRDefault="00331992" w:rsidP="00162D72">
            <w:pPr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i/>
                <w:spacing w:val="-2"/>
              </w:rPr>
            </w:pPr>
            <w:proofErr w:type="spellStart"/>
            <w:r w:rsidRPr="00C41318">
              <w:rPr>
                <w:rFonts w:ascii="Times New Roman" w:hAnsi="Times New Roman" w:cs="Times New Roman"/>
                <w:b/>
                <w:bCs/>
                <w:i/>
                <w:spacing w:val="-2"/>
              </w:rPr>
              <w:lastRenderedPageBreak/>
              <w:t>Практическая</w:t>
            </w:r>
            <w:r w:rsidRPr="00C41318">
              <w:rPr>
                <w:rFonts w:ascii="Times New Roman" w:hAnsi="Times New Roman" w:cs="Times New Roman"/>
                <w:b/>
                <w:bCs/>
                <w:i/>
                <w:spacing w:val="-4"/>
              </w:rPr>
              <w:t>направленность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right="14" w:hanging="11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spacing w:val="-2"/>
                <w:lang w:val="ru-RU"/>
              </w:rPr>
              <w:t xml:space="preserve">Выполненное изделие </w:t>
            </w:r>
            <w:r w:rsidRPr="00DD1ABA">
              <w:rPr>
                <w:rFonts w:ascii="Times New Roman" w:hAnsi="Times New Roman" w:cs="Times New Roman"/>
                <w:lang w:val="ru-RU"/>
              </w:rPr>
              <w:t>соответствует и может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right="14" w:hanging="11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 xml:space="preserve">использоваться по назначению, </w:t>
            </w:r>
            <w:r w:rsidRPr="00DD1ABA">
              <w:rPr>
                <w:rFonts w:ascii="Times New Roman" w:hAnsi="Times New Roman" w:cs="Times New Roman"/>
                <w:spacing w:val="-2"/>
                <w:lang w:val="ru-RU"/>
              </w:rPr>
              <w:t xml:space="preserve">предусмотренному при </w:t>
            </w:r>
            <w:r w:rsidRPr="00DD1ABA">
              <w:rPr>
                <w:rFonts w:ascii="Times New Roman" w:hAnsi="Times New Roman" w:cs="Times New Roman"/>
                <w:lang w:val="ru-RU"/>
              </w:rPr>
              <w:t>разработке проекта.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right="77" w:hanging="11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 xml:space="preserve">Выполненное изделие </w:t>
            </w:r>
            <w:r w:rsidRPr="00DD1ABA">
              <w:rPr>
                <w:rFonts w:ascii="Times New Roman" w:hAnsi="Times New Roman" w:cs="Times New Roman"/>
                <w:spacing w:val="-3"/>
                <w:lang w:val="ru-RU"/>
              </w:rPr>
              <w:t xml:space="preserve">соответствует и </w:t>
            </w:r>
            <w:r w:rsidRPr="00DD1ABA">
              <w:rPr>
                <w:rFonts w:ascii="Times New Roman" w:hAnsi="Times New Roman" w:cs="Times New Roman"/>
                <w:lang w:val="ru-RU"/>
              </w:rPr>
              <w:t>может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right="-136" w:hanging="11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spacing w:val="-3"/>
                <w:lang w:val="ru-RU"/>
              </w:rPr>
              <w:t xml:space="preserve">использоваться по </w:t>
            </w:r>
            <w:r w:rsidRPr="00DD1ABA">
              <w:rPr>
                <w:rFonts w:ascii="Times New Roman" w:hAnsi="Times New Roman" w:cs="Times New Roman"/>
                <w:lang w:val="ru-RU"/>
              </w:rPr>
              <w:t xml:space="preserve">назначению и допущенные отклонения в проекте не имеют </w:t>
            </w:r>
            <w:r w:rsidRPr="00DD1ABA">
              <w:rPr>
                <w:rFonts w:ascii="Times New Roman" w:hAnsi="Times New Roman" w:cs="Times New Roman"/>
                <w:spacing w:val="-1"/>
                <w:lang w:val="ru-RU"/>
              </w:rPr>
              <w:t xml:space="preserve">принципиального </w:t>
            </w:r>
            <w:r w:rsidRPr="00DD1ABA">
              <w:rPr>
                <w:rFonts w:ascii="Times New Roman" w:hAnsi="Times New Roman" w:cs="Times New Roman"/>
                <w:lang w:val="ru-RU"/>
              </w:rPr>
              <w:t>значения.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DD1ABA" w:rsidRDefault="00331992" w:rsidP="00162D72">
            <w:pPr>
              <w:shd w:val="clear" w:color="auto" w:fill="FFFFFF"/>
              <w:tabs>
                <w:tab w:val="left" w:pos="142"/>
                <w:tab w:val="left" w:pos="2019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 xml:space="preserve">Выполненное изделие имеет отклонение от указанного назначения, </w:t>
            </w:r>
            <w:proofErr w:type="spellStart"/>
            <w:r w:rsidRPr="00DD1ABA">
              <w:rPr>
                <w:rFonts w:ascii="Times New Roman" w:hAnsi="Times New Roman" w:cs="Times New Roman"/>
                <w:spacing w:val="-3"/>
                <w:lang w:val="ru-RU"/>
              </w:rPr>
              <w:t>предусмотренного</w:t>
            </w:r>
            <w:r w:rsidRPr="00DD1ABA">
              <w:rPr>
                <w:rFonts w:ascii="Times New Roman" w:hAnsi="Times New Roman" w:cs="Times New Roman"/>
                <w:lang w:val="ru-RU"/>
              </w:rPr>
              <w:t>впроекте</w:t>
            </w:r>
            <w:proofErr w:type="spellEnd"/>
            <w:r w:rsidRPr="00DD1ABA">
              <w:rPr>
                <w:rFonts w:ascii="Times New Roman" w:hAnsi="Times New Roman" w:cs="Times New Roman"/>
                <w:lang w:val="ru-RU"/>
              </w:rPr>
              <w:t xml:space="preserve">, но может </w:t>
            </w:r>
            <w:proofErr w:type="spellStart"/>
            <w:r w:rsidRPr="00DD1ABA">
              <w:rPr>
                <w:rFonts w:ascii="Times New Roman" w:hAnsi="Times New Roman" w:cs="Times New Roman"/>
                <w:spacing w:val="-3"/>
                <w:lang w:val="ru-RU"/>
              </w:rPr>
              <w:t>использо-ваться</w:t>
            </w:r>
            <w:proofErr w:type="spellEnd"/>
            <w:r w:rsidRPr="00DD1ABA">
              <w:rPr>
                <w:rFonts w:ascii="Times New Roman" w:hAnsi="Times New Roman" w:cs="Times New Roman"/>
                <w:spacing w:val="-3"/>
                <w:lang w:val="ru-RU"/>
              </w:rPr>
              <w:t xml:space="preserve"> в </w:t>
            </w:r>
            <w:r w:rsidRPr="00DD1ABA">
              <w:rPr>
                <w:rFonts w:ascii="Times New Roman" w:hAnsi="Times New Roman" w:cs="Times New Roman"/>
                <w:lang w:val="ru-RU"/>
              </w:rPr>
              <w:t>другом практическом применении.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right="77" w:hanging="11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 xml:space="preserve">Выполненное изделие не </w:t>
            </w:r>
            <w:r w:rsidRPr="00DD1ABA">
              <w:rPr>
                <w:rFonts w:ascii="Times New Roman" w:hAnsi="Times New Roman" w:cs="Times New Roman"/>
                <w:spacing w:val="-2"/>
                <w:lang w:val="ru-RU"/>
              </w:rPr>
              <w:t xml:space="preserve">соответствует и </w:t>
            </w:r>
            <w:r w:rsidRPr="00DD1ABA">
              <w:rPr>
                <w:rFonts w:ascii="Times New Roman" w:hAnsi="Times New Roman" w:cs="Times New Roman"/>
                <w:lang w:val="ru-RU"/>
              </w:rPr>
              <w:t xml:space="preserve">не может </w:t>
            </w:r>
            <w:r w:rsidRPr="00DD1ABA">
              <w:rPr>
                <w:rFonts w:ascii="Times New Roman" w:hAnsi="Times New Roman" w:cs="Times New Roman"/>
                <w:spacing w:val="-4"/>
                <w:lang w:val="ru-RU"/>
              </w:rPr>
              <w:t xml:space="preserve">использоваться по </w:t>
            </w:r>
            <w:r w:rsidRPr="00DD1ABA">
              <w:rPr>
                <w:rFonts w:ascii="Times New Roman" w:hAnsi="Times New Roman" w:cs="Times New Roman"/>
                <w:lang w:val="ru-RU"/>
              </w:rPr>
              <w:t>назначению.</w:t>
            </w:r>
          </w:p>
        </w:tc>
      </w:tr>
      <w:tr w:rsidR="00331992" w:rsidRPr="00AA13EB" w:rsidTr="00162D7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C41318" w:rsidRDefault="00331992" w:rsidP="00162D72">
            <w:pPr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41318">
              <w:rPr>
                <w:rFonts w:ascii="Times New Roman" w:hAnsi="Times New Roman" w:cs="Times New Roman"/>
                <w:b/>
                <w:i/>
              </w:rPr>
              <w:t>Соответствиетехнологиивыполнения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spacing w:val="-2"/>
                <w:lang w:val="ru-RU"/>
              </w:rPr>
              <w:t>Работа выполнена в</w:t>
            </w:r>
            <w:r w:rsidRPr="00DD1ABA">
              <w:rPr>
                <w:rFonts w:ascii="Times New Roman" w:hAnsi="Times New Roman" w:cs="Times New Roman"/>
                <w:lang w:val="ru-RU"/>
              </w:rPr>
              <w:t xml:space="preserve"> соответствии с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технологией.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Правильность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подбора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технологических</w:t>
            </w:r>
          </w:p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операций при проектировании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right="77" w:hanging="11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right="149" w:hanging="11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right="-143" w:hanging="11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>Обработка изделий 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331992" w:rsidRPr="00C41318" w:rsidTr="00162D7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C41318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41318">
              <w:rPr>
                <w:rFonts w:ascii="Times New Roman" w:hAnsi="Times New Roman" w:cs="Times New Roman"/>
                <w:b/>
                <w:bCs/>
                <w:i/>
              </w:rPr>
              <w:t>Качество</w:t>
            </w:r>
            <w:proofErr w:type="spellEnd"/>
          </w:p>
          <w:p w:rsidR="00331992" w:rsidRPr="00C41318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41318">
              <w:rPr>
                <w:rFonts w:ascii="Times New Roman" w:hAnsi="Times New Roman" w:cs="Times New Roman"/>
                <w:b/>
                <w:bCs/>
                <w:i/>
                <w:spacing w:val="-4"/>
              </w:rPr>
              <w:t>проектного</w:t>
            </w:r>
            <w:proofErr w:type="spellEnd"/>
          </w:p>
          <w:p w:rsidR="00331992" w:rsidRPr="00C41318" w:rsidRDefault="00331992" w:rsidP="00162D72">
            <w:pPr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1318">
              <w:rPr>
                <w:rFonts w:ascii="Times New Roman" w:hAnsi="Times New Roman" w:cs="Times New Roman"/>
                <w:b/>
                <w:bCs/>
                <w:i/>
              </w:rPr>
              <w:t>изделия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C41318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hanging="11"/>
              <w:jc w:val="both"/>
              <w:rPr>
                <w:rFonts w:ascii="Times New Roman" w:hAnsi="Times New Roman" w:cs="Times New Roman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 xml:space="preserve">Изделие выполнено в соответствии эскизу чертежа. Размеры выдержаны. Отделка выполнена в соответствии с требованиями, предусмотренными в проекте. </w:t>
            </w:r>
            <w:proofErr w:type="spellStart"/>
            <w:r w:rsidRPr="00C41318">
              <w:rPr>
                <w:rFonts w:ascii="Times New Roman" w:hAnsi="Times New Roman" w:cs="Times New Roman"/>
              </w:rPr>
              <w:lastRenderedPageBreak/>
              <w:t>Эстетическийвнешнийвидизделия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right="77" w:hanging="11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lastRenderedPageBreak/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DD1ABA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right="149" w:hanging="11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t xml:space="preserve">Изделие выполнено по чертежу и эскизу с небольшими отклонениями, качество отделки удовлетворительно, ухудшился внешний вид изделия, но может быть </w:t>
            </w:r>
            <w:r w:rsidRPr="00DD1ABA">
              <w:rPr>
                <w:rFonts w:ascii="Times New Roman" w:hAnsi="Times New Roman" w:cs="Times New Roman"/>
                <w:lang w:val="ru-RU"/>
              </w:rPr>
              <w:lastRenderedPageBreak/>
              <w:t>использован по назначению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992" w:rsidRPr="00C41318" w:rsidRDefault="00331992" w:rsidP="00162D72">
            <w:pPr>
              <w:shd w:val="clear" w:color="auto" w:fill="FFFFFF"/>
              <w:tabs>
                <w:tab w:val="left" w:pos="142"/>
              </w:tabs>
              <w:spacing w:after="0"/>
              <w:ind w:right="77" w:hanging="11"/>
              <w:contextualSpacing/>
              <w:jc w:val="both"/>
              <w:rPr>
                <w:rFonts w:ascii="Times New Roman" w:hAnsi="Times New Roman" w:cs="Times New Roman"/>
              </w:rPr>
            </w:pPr>
            <w:r w:rsidRPr="00DD1ABA">
              <w:rPr>
                <w:rFonts w:ascii="Times New Roman" w:hAnsi="Times New Roman" w:cs="Times New Roman"/>
                <w:lang w:val="ru-RU"/>
              </w:rPr>
              <w:lastRenderedPageBreak/>
              <w:t xml:space="preserve">Изделие выполнено с отступлениями от чертежа, не соответствует эскизу. </w:t>
            </w:r>
            <w:proofErr w:type="spellStart"/>
            <w:r w:rsidRPr="00C41318">
              <w:rPr>
                <w:rFonts w:ascii="Times New Roman" w:hAnsi="Times New Roman" w:cs="Times New Roman"/>
              </w:rPr>
              <w:t>Дополнительнаядоработканеможетпривести</w:t>
            </w:r>
            <w:proofErr w:type="spellEnd"/>
            <w:r w:rsidRPr="00C4131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C41318">
              <w:rPr>
                <w:rFonts w:ascii="Times New Roman" w:hAnsi="Times New Roman" w:cs="Times New Roman"/>
              </w:rPr>
              <w:t>возможностииспользованияизделия</w:t>
            </w:r>
            <w:proofErr w:type="spellEnd"/>
          </w:p>
        </w:tc>
      </w:tr>
    </w:tbl>
    <w:p w:rsidR="00331992" w:rsidRPr="00DD1ABA" w:rsidRDefault="00331992" w:rsidP="00331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1AB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lastRenderedPageBreak/>
        <w:t>Отметка «1»</w:t>
      </w:r>
      <w:r w:rsidRPr="00DD1AB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 выполнение творческого проекта ставится, если учащийся не приступил к выполнению проекта, не выполнил поставленные задачи.</w:t>
      </w:r>
    </w:p>
    <w:p w:rsidR="00331992" w:rsidRPr="00331992" w:rsidRDefault="00331992">
      <w:pPr>
        <w:rPr>
          <w:lang w:val="ru-RU"/>
        </w:rPr>
        <w:sectPr w:rsidR="00331992" w:rsidRPr="00331992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6878EA" w:rsidRPr="00331992" w:rsidRDefault="006878EA">
      <w:pPr>
        <w:rPr>
          <w:lang w:val="ru-RU"/>
        </w:rPr>
      </w:pPr>
    </w:p>
    <w:sectPr w:rsidR="006878EA" w:rsidRPr="00331992" w:rsidSect="00034616">
      <w:pgSz w:w="11900" w:h="16840"/>
      <w:pgMar w:top="1440" w:right="1440" w:bottom="1440" w:left="1440" w:header="720" w:footer="720" w:gutter="0"/>
      <w:cols w:space="720" w:equalWidth="0">
        <w:col w:w="979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6"/>
    <w:multiLevelType w:val="singleLevel"/>
    <w:tmpl w:val="9DF2CBFA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10">
    <w:nsid w:val="17722391"/>
    <w:multiLevelType w:val="hybridMultilevel"/>
    <w:tmpl w:val="6082FA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95319"/>
    <w:multiLevelType w:val="hybridMultilevel"/>
    <w:tmpl w:val="2A10206A"/>
    <w:lvl w:ilvl="0" w:tplc="C9348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D63A5"/>
    <w:rsid w:val="0015074B"/>
    <w:rsid w:val="00173739"/>
    <w:rsid w:val="001A0D4A"/>
    <w:rsid w:val="0029639D"/>
    <w:rsid w:val="00326F90"/>
    <w:rsid w:val="00330B38"/>
    <w:rsid w:val="00331992"/>
    <w:rsid w:val="00353673"/>
    <w:rsid w:val="003D6B58"/>
    <w:rsid w:val="0066027F"/>
    <w:rsid w:val="006878EA"/>
    <w:rsid w:val="007322B1"/>
    <w:rsid w:val="00792894"/>
    <w:rsid w:val="00AA13EB"/>
    <w:rsid w:val="00AA1D8D"/>
    <w:rsid w:val="00B403C1"/>
    <w:rsid w:val="00B47730"/>
    <w:rsid w:val="00BC2E81"/>
    <w:rsid w:val="00CA40B5"/>
    <w:rsid w:val="00CB0664"/>
    <w:rsid w:val="00D40C40"/>
    <w:rsid w:val="00EF6FE9"/>
    <w:rsid w:val="00F2004F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A54F00-214D-471C-BBAF-33534F74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38</Pages>
  <Words>7878</Words>
  <Characters>44910</Characters>
  <Application>Microsoft Office Word</Application>
  <DocSecurity>0</DocSecurity>
  <Lines>374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52683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Ученик</cp:lastModifiedBy>
  <cp:revision>13</cp:revision>
  <dcterms:created xsi:type="dcterms:W3CDTF">2013-12-23T23:15:00Z</dcterms:created>
  <dcterms:modified xsi:type="dcterms:W3CDTF">2023-03-11T07:36:00Z</dcterms:modified>
  <cp:category/>
</cp:coreProperties>
</file>